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52"/>
        <w:tblW w:w="55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1261"/>
        <w:gridCol w:w="359"/>
        <w:gridCol w:w="2558"/>
        <w:gridCol w:w="111"/>
        <w:gridCol w:w="123"/>
        <w:gridCol w:w="1357"/>
        <w:gridCol w:w="923"/>
        <w:gridCol w:w="687"/>
        <w:gridCol w:w="38"/>
        <w:gridCol w:w="2092"/>
      </w:tblGrid>
      <w:tr w:rsidR="00574419" w:rsidRPr="00574419" w:rsidTr="002D0DDD">
        <w:trPr>
          <w:trHeight w:val="99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897FD4" w:rsidRPr="00574419" w:rsidRDefault="00897FD4" w:rsidP="00186912">
            <w:pPr>
              <w:jc w:val="center"/>
              <w:rPr>
                <w:bCs/>
                <w:color w:val="9751CB"/>
                <w:sz w:val="84"/>
                <w:szCs w:val="84"/>
              </w:rPr>
            </w:pPr>
            <w:r w:rsidRPr="00574419">
              <w:rPr>
                <w:bCs/>
                <w:outline/>
                <w:color w:val="A86ED4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FORMAL QUOTE</w:t>
            </w:r>
          </w:p>
        </w:tc>
      </w:tr>
      <w:tr w:rsidR="00574419" w:rsidRPr="00574419" w:rsidTr="00186912">
        <w:trPr>
          <w:trHeight w:val="301"/>
        </w:trPr>
        <w:tc>
          <w:tcPr>
            <w:tcW w:w="5000" w:type="pct"/>
            <w:gridSpan w:val="11"/>
            <w:shd w:val="clear" w:color="auto" w:fill="auto"/>
          </w:tcPr>
          <w:p w:rsidR="00403970" w:rsidRPr="00574419" w:rsidRDefault="00403970" w:rsidP="00186912">
            <w:pPr>
              <w:rPr>
                <w:color w:val="9751CB"/>
              </w:rPr>
            </w:pPr>
          </w:p>
        </w:tc>
      </w:tr>
      <w:tr w:rsidR="00574419" w:rsidRPr="00574419" w:rsidTr="00F2628C">
        <w:trPr>
          <w:trHeight w:val="513"/>
        </w:trPr>
        <w:tc>
          <w:tcPr>
            <w:tcW w:w="2447" w:type="pct"/>
            <w:gridSpan w:val="4"/>
            <w:shd w:val="clear" w:color="auto" w:fill="B561FB"/>
            <w:vAlign w:val="center"/>
          </w:tcPr>
          <w:p w:rsidR="006D7B85" w:rsidRPr="00574419" w:rsidRDefault="006D7B85" w:rsidP="00186912">
            <w:pPr>
              <w:rPr>
                <w:b/>
                <w:bCs/>
                <w:color w:val="FFFFFF" w:themeColor="background1"/>
              </w:rPr>
            </w:pPr>
            <w:r w:rsidRPr="00574419">
              <w:rPr>
                <w:b/>
                <w:bCs/>
                <w:color w:val="FFFFFF" w:themeColor="background1"/>
                <w:sz w:val="24"/>
                <w:szCs w:val="24"/>
              </w:rPr>
              <w:t>Company Information:</w:t>
            </w:r>
          </w:p>
        </w:tc>
        <w:tc>
          <w:tcPr>
            <w:tcW w:w="112" w:type="pct"/>
            <w:gridSpan w:val="2"/>
            <w:vMerge w:val="restart"/>
            <w:shd w:val="clear" w:color="auto" w:fill="auto"/>
            <w:vAlign w:val="center"/>
          </w:tcPr>
          <w:p w:rsidR="006D7B85" w:rsidRPr="00574419" w:rsidRDefault="006D7B85" w:rsidP="00186912">
            <w:pPr>
              <w:jc w:val="right"/>
              <w:rPr>
                <w:b/>
                <w:bCs/>
                <w:color w:val="9751CB"/>
                <w:sz w:val="24"/>
                <w:szCs w:val="24"/>
              </w:rPr>
            </w:pPr>
          </w:p>
        </w:tc>
        <w:tc>
          <w:tcPr>
            <w:tcW w:w="2441" w:type="pct"/>
            <w:gridSpan w:val="5"/>
            <w:shd w:val="clear" w:color="auto" w:fill="B561FB"/>
            <w:vAlign w:val="center"/>
          </w:tcPr>
          <w:p w:rsidR="006D7B85" w:rsidRPr="00574419" w:rsidRDefault="006D7B85" w:rsidP="00186912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4419">
              <w:rPr>
                <w:b/>
                <w:bCs/>
                <w:color w:val="FFFFFF" w:themeColor="background1"/>
                <w:sz w:val="24"/>
                <w:szCs w:val="24"/>
              </w:rPr>
              <w:t>Client Information:</w:t>
            </w:r>
          </w:p>
        </w:tc>
      </w:tr>
      <w:tr w:rsidR="00574419" w:rsidRPr="00574419" w:rsidTr="00186912">
        <w:trPr>
          <w:trHeight w:val="531"/>
        </w:trPr>
        <w:tc>
          <w:tcPr>
            <w:tcW w:w="1222" w:type="pct"/>
            <w:gridSpan w:val="3"/>
            <w:shd w:val="clear" w:color="auto" w:fill="auto"/>
            <w:vAlign w:val="center"/>
          </w:tcPr>
          <w:p w:rsidR="006D7B85" w:rsidRPr="00574419" w:rsidRDefault="006D7B85" w:rsidP="00186912">
            <w:pPr>
              <w:rPr>
                <w:b/>
                <w:bCs/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Company Name:</w:t>
            </w:r>
          </w:p>
        </w:tc>
        <w:sdt>
          <w:sdtPr>
            <w:rPr>
              <w:color w:val="9751CB"/>
              <w:sz w:val="24"/>
              <w:szCs w:val="24"/>
              <w:shd w:val="pct25" w:color="FFD1E0" w:fill="FFD1E0"/>
            </w:rPr>
            <w:id w:val="-87154945"/>
            <w:placeholder>
              <w:docPart w:val="7821B7A5823F4B999610B2E0FD010AAC"/>
            </w:placeholder>
            <w:showingPlcHdr/>
          </w:sdtPr>
          <w:sdtEndPr/>
          <w:sdtContent>
            <w:tc>
              <w:tcPr>
                <w:tcW w:w="1225" w:type="pct"/>
                <w:shd w:val="clear" w:color="auto" w:fill="auto"/>
                <w:vAlign w:val="center"/>
              </w:tcPr>
              <w:p w:rsidR="006D7B85" w:rsidRPr="00574419" w:rsidRDefault="006D7B85" w:rsidP="00EF1E2A">
                <w:pPr>
                  <w:rPr>
                    <w:b/>
                    <w:bCs/>
                    <w:color w:val="9751CB"/>
                    <w:sz w:val="24"/>
                    <w:szCs w:val="24"/>
                  </w:rPr>
                </w:pPr>
                <w:r w:rsidRPr="00FD4B66">
                  <w:rPr>
                    <w:color w:val="9751CB"/>
                    <w:sz w:val="24"/>
                    <w:szCs w:val="24"/>
                    <w:shd w:val="clear" w:color="auto" w:fill="F9F4FE"/>
                  </w:rPr>
                  <w:t>(Name)</w:t>
                </w:r>
              </w:p>
            </w:tc>
          </w:sdtContent>
        </w:sdt>
        <w:tc>
          <w:tcPr>
            <w:tcW w:w="112" w:type="pct"/>
            <w:gridSpan w:val="2"/>
            <w:vMerge/>
            <w:shd w:val="clear" w:color="auto" w:fill="auto"/>
            <w:vAlign w:val="center"/>
          </w:tcPr>
          <w:p w:rsidR="006D7B85" w:rsidRPr="00574419" w:rsidRDefault="006D7B85" w:rsidP="00186912">
            <w:pPr>
              <w:jc w:val="right"/>
              <w:rPr>
                <w:color w:val="9751CB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6D7B85" w:rsidRPr="00574419" w:rsidRDefault="006D7B85" w:rsidP="00EF1E2A">
            <w:pPr>
              <w:rPr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Name:</w:t>
            </w:r>
          </w:p>
        </w:tc>
        <w:sdt>
          <w:sdtPr>
            <w:rPr>
              <w:color w:val="9751CB"/>
              <w:sz w:val="24"/>
              <w:szCs w:val="24"/>
              <w:shd w:val="pct25" w:color="FFD1E0" w:fill="FFD1E0"/>
            </w:rPr>
            <w:id w:val="-800539365"/>
            <w:placeholder>
              <w:docPart w:val="C64987FF10F84DB690565155E1F67F6E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shd w:val="clear" w:color="auto" w:fill="auto"/>
                <w:vAlign w:val="center"/>
              </w:tcPr>
              <w:p w:rsidR="006D7B85" w:rsidRPr="00574419" w:rsidRDefault="006D7B85" w:rsidP="00186912">
                <w:pPr>
                  <w:jc w:val="right"/>
                  <w:rPr>
                    <w:b/>
                    <w:bCs/>
                    <w:color w:val="9751CB"/>
                    <w:sz w:val="24"/>
                    <w:szCs w:val="24"/>
                  </w:rPr>
                </w:pPr>
                <w:r w:rsidRPr="00FD4B66">
                  <w:rPr>
                    <w:color w:val="9751CB"/>
                    <w:sz w:val="24"/>
                    <w:szCs w:val="24"/>
                    <w:shd w:val="clear" w:color="auto" w:fill="F9F4FE"/>
                  </w:rPr>
                  <w:t>(Name)</w:t>
                </w:r>
              </w:p>
            </w:tc>
          </w:sdtContent>
        </w:sdt>
      </w:tr>
      <w:tr w:rsidR="00574419" w:rsidRPr="00574419" w:rsidTr="00186912">
        <w:trPr>
          <w:trHeight w:val="531"/>
        </w:trPr>
        <w:tc>
          <w:tcPr>
            <w:tcW w:w="1222" w:type="pct"/>
            <w:gridSpan w:val="3"/>
            <w:shd w:val="clear" w:color="auto" w:fill="auto"/>
            <w:vAlign w:val="center"/>
          </w:tcPr>
          <w:p w:rsidR="006D7B85" w:rsidRPr="00574419" w:rsidRDefault="006D7B85" w:rsidP="00186912">
            <w:pPr>
              <w:rPr>
                <w:b/>
                <w:bCs/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Company Address:</w:t>
            </w:r>
          </w:p>
        </w:tc>
        <w:sdt>
          <w:sdtPr>
            <w:rPr>
              <w:color w:val="9751CB"/>
              <w:sz w:val="24"/>
              <w:szCs w:val="24"/>
              <w:shd w:val="pct25" w:color="FFD1E0" w:fill="FFD1E0"/>
            </w:rPr>
            <w:id w:val="-1845624860"/>
            <w:placeholder>
              <w:docPart w:val="A08E5D6429B44BAF814BD02DF4E68670"/>
            </w:placeholder>
            <w:showingPlcHdr/>
          </w:sdtPr>
          <w:sdtEndPr/>
          <w:sdtContent>
            <w:tc>
              <w:tcPr>
                <w:tcW w:w="1225" w:type="pct"/>
                <w:shd w:val="clear" w:color="auto" w:fill="auto"/>
                <w:vAlign w:val="center"/>
              </w:tcPr>
              <w:p w:rsidR="006D7B85" w:rsidRPr="00574419" w:rsidRDefault="006D7B85" w:rsidP="00EF1E2A">
                <w:pPr>
                  <w:rPr>
                    <w:b/>
                    <w:bCs/>
                    <w:color w:val="9751CB"/>
                    <w:sz w:val="24"/>
                    <w:szCs w:val="24"/>
                  </w:rPr>
                </w:pPr>
                <w:r w:rsidRPr="00FD4B66">
                  <w:rPr>
                    <w:color w:val="9751CB"/>
                    <w:sz w:val="24"/>
                    <w:szCs w:val="24"/>
                    <w:shd w:val="clear" w:color="auto" w:fill="F9F4FE"/>
                  </w:rPr>
                  <w:t>(Address)</w:t>
                </w:r>
              </w:p>
            </w:tc>
          </w:sdtContent>
        </w:sdt>
        <w:tc>
          <w:tcPr>
            <w:tcW w:w="112" w:type="pct"/>
            <w:gridSpan w:val="2"/>
            <w:vMerge/>
            <w:shd w:val="clear" w:color="auto" w:fill="auto"/>
            <w:vAlign w:val="center"/>
          </w:tcPr>
          <w:p w:rsidR="006D7B85" w:rsidRPr="00574419" w:rsidRDefault="006D7B85" w:rsidP="00186912">
            <w:pPr>
              <w:jc w:val="right"/>
              <w:rPr>
                <w:color w:val="9751CB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6D7B85" w:rsidRPr="00574419" w:rsidRDefault="006D7B85" w:rsidP="00EF1E2A">
            <w:pPr>
              <w:rPr>
                <w:color w:val="9751CB"/>
              </w:rPr>
            </w:pPr>
            <w:r w:rsidRPr="00574419">
              <w:rPr>
                <w:color w:val="9751CB"/>
                <w:sz w:val="24"/>
                <w:szCs w:val="24"/>
              </w:rPr>
              <w:t>Address:</w:t>
            </w:r>
          </w:p>
        </w:tc>
        <w:sdt>
          <w:sdtPr>
            <w:rPr>
              <w:color w:val="9751CB"/>
              <w:sz w:val="24"/>
              <w:szCs w:val="24"/>
              <w:shd w:val="pct25" w:color="FFD1E0" w:fill="FFD1E0"/>
            </w:rPr>
            <w:id w:val="1985734901"/>
            <w:placeholder>
              <w:docPart w:val="62A86BCF0E11423CA2AA354D9C0D23BC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shd w:val="clear" w:color="auto" w:fill="auto"/>
                <w:vAlign w:val="center"/>
              </w:tcPr>
              <w:p w:rsidR="006D7B85" w:rsidRPr="00574419" w:rsidRDefault="006D7B85" w:rsidP="00186912">
                <w:pPr>
                  <w:jc w:val="right"/>
                  <w:rPr>
                    <w:b/>
                    <w:bCs/>
                    <w:color w:val="9751CB"/>
                    <w:sz w:val="24"/>
                    <w:szCs w:val="24"/>
                  </w:rPr>
                </w:pPr>
                <w:r w:rsidRPr="00FD4B66">
                  <w:rPr>
                    <w:color w:val="9751CB"/>
                    <w:sz w:val="24"/>
                    <w:szCs w:val="24"/>
                    <w:shd w:val="clear" w:color="auto" w:fill="F9F4FE"/>
                  </w:rPr>
                  <w:t>(Address)</w:t>
                </w:r>
              </w:p>
            </w:tc>
          </w:sdtContent>
        </w:sdt>
      </w:tr>
      <w:tr w:rsidR="00574419" w:rsidRPr="00574419" w:rsidTr="00186912">
        <w:trPr>
          <w:trHeight w:val="531"/>
        </w:trPr>
        <w:tc>
          <w:tcPr>
            <w:tcW w:w="1222" w:type="pct"/>
            <w:gridSpan w:val="3"/>
            <w:shd w:val="clear" w:color="auto" w:fill="auto"/>
            <w:vAlign w:val="center"/>
          </w:tcPr>
          <w:p w:rsidR="006D7B85" w:rsidRPr="00574419" w:rsidRDefault="006D7B85" w:rsidP="00186912">
            <w:pPr>
              <w:rPr>
                <w:b/>
                <w:bCs/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Contact Number:</w:t>
            </w:r>
          </w:p>
        </w:tc>
        <w:sdt>
          <w:sdtPr>
            <w:rPr>
              <w:color w:val="9751CB"/>
              <w:sz w:val="24"/>
              <w:szCs w:val="24"/>
              <w:shd w:val="pct25" w:color="FFD1E0" w:fill="FFD1E0"/>
            </w:rPr>
            <w:id w:val="-749503105"/>
            <w:placeholder>
              <w:docPart w:val="5ECE61E7F2764FBEABF90404D4F57FBF"/>
            </w:placeholder>
            <w:showingPlcHdr/>
          </w:sdtPr>
          <w:sdtEndPr/>
          <w:sdtContent>
            <w:tc>
              <w:tcPr>
                <w:tcW w:w="1225" w:type="pct"/>
                <w:shd w:val="clear" w:color="auto" w:fill="auto"/>
                <w:vAlign w:val="center"/>
              </w:tcPr>
              <w:p w:rsidR="006D7B85" w:rsidRPr="00574419" w:rsidRDefault="006D7B85" w:rsidP="00EF1E2A">
                <w:pPr>
                  <w:rPr>
                    <w:b/>
                    <w:bCs/>
                    <w:color w:val="9751CB"/>
                    <w:sz w:val="24"/>
                    <w:szCs w:val="24"/>
                  </w:rPr>
                </w:pPr>
                <w:r w:rsidRPr="00FD4B66">
                  <w:rPr>
                    <w:color w:val="9751CB"/>
                    <w:sz w:val="24"/>
                    <w:szCs w:val="24"/>
                    <w:shd w:val="pct25" w:color="F9F4FE" w:fill="F9F4FE"/>
                  </w:rPr>
                  <w:t>(Contact Number)</w:t>
                </w:r>
              </w:p>
            </w:tc>
          </w:sdtContent>
        </w:sdt>
        <w:tc>
          <w:tcPr>
            <w:tcW w:w="112" w:type="pct"/>
            <w:gridSpan w:val="2"/>
            <w:vMerge/>
            <w:shd w:val="clear" w:color="auto" w:fill="auto"/>
            <w:vAlign w:val="center"/>
          </w:tcPr>
          <w:p w:rsidR="006D7B85" w:rsidRPr="00574419" w:rsidRDefault="006D7B85" w:rsidP="00186912">
            <w:pPr>
              <w:jc w:val="right"/>
              <w:rPr>
                <w:color w:val="9751CB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6D7B85" w:rsidRPr="00574419" w:rsidRDefault="006D7B85" w:rsidP="00EF1E2A">
            <w:pPr>
              <w:rPr>
                <w:color w:val="9751CB"/>
              </w:rPr>
            </w:pPr>
            <w:r w:rsidRPr="00574419">
              <w:rPr>
                <w:color w:val="9751CB"/>
                <w:sz w:val="24"/>
                <w:szCs w:val="24"/>
              </w:rPr>
              <w:t>Number:</w:t>
            </w:r>
          </w:p>
        </w:tc>
        <w:sdt>
          <w:sdtPr>
            <w:rPr>
              <w:color w:val="9751CB"/>
              <w:sz w:val="24"/>
              <w:szCs w:val="24"/>
              <w:shd w:val="pct25" w:color="FFD1E0" w:fill="FFD1E0"/>
            </w:rPr>
            <w:id w:val="1298182593"/>
            <w:placeholder>
              <w:docPart w:val="86750E8B4FC84CA48C9FD3D426DABA6A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shd w:val="clear" w:color="auto" w:fill="auto"/>
                <w:vAlign w:val="center"/>
              </w:tcPr>
              <w:p w:rsidR="006D7B85" w:rsidRPr="00574419" w:rsidRDefault="006D7B85" w:rsidP="00186912">
                <w:pPr>
                  <w:jc w:val="right"/>
                  <w:rPr>
                    <w:b/>
                    <w:bCs/>
                    <w:color w:val="9751CB"/>
                    <w:sz w:val="24"/>
                    <w:szCs w:val="24"/>
                  </w:rPr>
                </w:pPr>
                <w:r w:rsidRPr="00FD4B66">
                  <w:rPr>
                    <w:color w:val="9751CB"/>
                    <w:sz w:val="24"/>
                    <w:szCs w:val="24"/>
                    <w:shd w:val="clear" w:color="auto" w:fill="F9F4FE"/>
                  </w:rPr>
                  <w:t>(Contact Number)</w:t>
                </w:r>
              </w:p>
            </w:tc>
          </w:sdtContent>
        </w:sdt>
      </w:tr>
      <w:tr w:rsidR="00574419" w:rsidRPr="00574419" w:rsidTr="00186912">
        <w:trPr>
          <w:trHeight w:val="531"/>
        </w:trPr>
        <w:tc>
          <w:tcPr>
            <w:tcW w:w="1222" w:type="pct"/>
            <w:gridSpan w:val="3"/>
            <w:shd w:val="clear" w:color="auto" w:fill="auto"/>
            <w:vAlign w:val="center"/>
          </w:tcPr>
          <w:p w:rsidR="006D7B85" w:rsidRPr="00574419" w:rsidRDefault="006D7B85" w:rsidP="00186912">
            <w:pPr>
              <w:rPr>
                <w:b/>
                <w:bCs/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Email Address:</w:t>
            </w:r>
          </w:p>
        </w:tc>
        <w:sdt>
          <w:sdtPr>
            <w:rPr>
              <w:color w:val="9751CB"/>
              <w:sz w:val="24"/>
              <w:szCs w:val="24"/>
              <w:shd w:val="pct25" w:color="FFD1E0" w:fill="FFD1E0"/>
            </w:rPr>
            <w:id w:val="2097975336"/>
            <w:placeholder>
              <w:docPart w:val="D77863F204564B9EB642E869D2F29989"/>
            </w:placeholder>
            <w:showingPlcHdr/>
          </w:sdtPr>
          <w:sdtEndPr/>
          <w:sdtContent>
            <w:tc>
              <w:tcPr>
                <w:tcW w:w="1225" w:type="pct"/>
                <w:shd w:val="clear" w:color="auto" w:fill="auto"/>
                <w:vAlign w:val="center"/>
              </w:tcPr>
              <w:p w:rsidR="006D7B85" w:rsidRPr="00574419" w:rsidRDefault="006D7B85" w:rsidP="00EF1E2A">
                <w:pPr>
                  <w:rPr>
                    <w:b/>
                    <w:bCs/>
                    <w:color w:val="9751CB"/>
                    <w:sz w:val="24"/>
                    <w:szCs w:val="24"/>
                  </w:rPr>
                </w:pPr>
                <w:r w:rsidRPr="00FD4B66">
                  <w:rPr>
                    <w:rStyle w:val="PlaceholderText"/>
                    <w:color w:val="9751CB"/>
                    <w:sz w:val="24"/>
                    <w:szCs w:val="24"/>
                    <w:shd w:val="clear" w:color="auto" w:fill="F9F4FE"/>
                  </w:rPr>
                  <w:t>(Email)</w:t>
                </w:r>
              </w:p>
            </w:tc>
          </w:sdtContent>
        </w:sdt>
        <w:tc>
          <w:tcPr>
            <w:tcW w:w="112" w:type="pct"/>
            <w:gridSpan w:val="2"/>
            <w:vMerge/>
            <w:shd w:val="clear" w:color="auto" w:fill="auto"/>
            <w:vAlign w:val="center"/>
          </w:tcPr>
          <w:p w:rsidR="006D7B85" w:rsidRPr="00574419" w:rsidRDefault="006D7B85" w:rsidP="00186912">
            <w:pPr>
              <w:jc w:val="right"/>
              <w:rPr>
                <w:color w:val="9751CB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6D7B85" w:rsidRPr="00574419" w:rsidRDefault="006D7B85" w:rsidP="00EF1E2A">
            <w:pPr>
              <w:rPr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Email Address:</w:t>
            </w:r>
          </w:p>
        </w:tc>
        <w:sdt>
          <w:sdtPr>
            <w:rPr>
              <w:color w:val="9751CB"/>
              <w:sz w:val="24"/>
              <w:szCs w:val="24"/>
              <w:shd w:val="pct25" w:color="FFD1E0" w:fill="FFD1E0"/>
            </w:rPr>
            <w:id w:val="1149791727"/>
            <w:placeholder>
              <w:docPart w:val="5D2462F584864DF49A77EBBF4416E24B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shd w:val="clear" w:color="auto" w:fill="auto"/>
                <w:vAlign w:val="center"/>
              </w:tcPr>
              <w:p w:rsidR="006D7B85" w:rsidRPr="00574419" w:rsidRDefault="006D7B85" w:rsidP="00186912">
                <w:pPr>
                  <w:jc w:val="right"/>
                  <w:rPr>
                    <w:b/>
                    <w:bCs/>
                    <w:color w:val="9751CB"/>
                    <w:sz w:val="24"/>
                    <w:szCs w:val="24"/>
                  </w:rPr>
                </w:pPr>
                <w:r w:rsidRPr="00FD4B66">
                  <w:rPr>
                    <w:rStyle w:val="PlaceholderText"/>
                    <w:color w:val="9751CB"/>
                    <w:sz w:val="24"/>
                    <w:szCs w:val="24"/>
                    <w:shd w:val="clear" w:color="auto" w:fill="F9F4FE"/>
                  </w:rPr>
                  <w:t>(Email)</w:t>
                </w:r>
              </w:p>
            </w:tc>
          </w:sdtContent>
        </w:sdt>
      </w:tr>
      <w:tr w:rsidR="00574419" w:rsidRPr="00574419" w:rsidTr="00186912">
        <w:trPr>
          <w:trHeight w:val="22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FE4448" w:rsidRPr="00574419" w:rsidRDefault="00FE4448" w:rsidP="00186912">
            <w:pPr>
              <w:rPr>
                <w:color w:val="9751CB"/>
              </w:rPr>
            </w:pPr>
          </w:p>
        </w:tc>
      </w:tr>
      <w:tr w:rsidR="00574419" w:rsidRPr="00574419" w:rsidTr="00574419">
        <w:trPr>
          <w:trHeight w:val="38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FE4448" w:rsidRPr="00574419" w:rsidRDefault="00FE4448" w:rsidP="00186912">
            <w:pPr>
              <w:rPr>
                <w:b/>
                <w:bCs/>
                <w:color w:val="9751CB"/>
                <w:sz w:val="24"/>
                <w:szCs w:val="24"/>
              </w:rPr>
            </w:pPr>
            <w:r w:rsidRPr="00574419">
              <w:rPr>
                <w:b/>
                <w:bCs/>
                <w:color w:val="9751CB"/>
                <w:sz w:val="24"/>
                <w:szCs w:val="24"/>
              </w:rPr>
              <w:t>Quote Information:</w:t>
            </w:r>
          </w:p>
        </w:tc>
      </w:tr>
      <w:tr w:rsidR="00574419" w:rsidRPr="00574419" w:rsidTr="00F2628C">
        <w:trPr>
          <w:trHeight w:val="557"/>
        </w:trPr>
        <w:tc>
          <w:tcPr>
            <w:tcW w:w="446" w:type="pct"/>
            <w:tcBorders>
              <w:right w:val="single" w:sz="6" w:space="0" w:color="A86ED4"/>
            </w:tcBorders>
            <w:shd w:val="clear" w:color="auto" w:fill="B561FB"/>
            <w:vAlign w:val="center"/>
          </w:tcPr>
          <w:p w:rsidR="00FE4448" w:rsidRPr="00574419" w:rsidRDefault="00FE4448" w:rsidP="0018691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4419">
              <w:rPr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001" w:type="pct"/>
            <w:gridSpan w:val="3"/>
            <w:tcBorders>
              <w:left w:val="single" w:sz="6" w:space="0" w:color="A86ED4"/>
              <w:right w:val="single" w:sz="6" w:space="0" w:color="A86ED4"/>
            </w:tcBorders>
            <w:shd w:val="clear" w:color="auto" w:fill="B561FB"/>
            <w:vAlign w:val="center"/>
          </w:tcPr>
          <w:p w:rsidR="00FE4448" w:rsidRPr="00574419" w:rsidRDefault="00FE4448" w:rsidP="0018691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4419">
              <w:rPr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762" w:type="pct"/>
            <w:gridSpan w:val="3"/>
            <w:tcBorders>
              <w:left w:val="single" w:sz="6" w:space="0" w:color="A86ED4"/>
              <w:right w:val="single" w:sz="6" w:space="0" w:color="A86ED4"/>
            </w:tcBorders>
            <w:shd w:val="clear" w:color="auto" w:fill="B561FB"/>
            <w:vAlign w:val="center"/>
          </w:tcPr>
          <w:p w:rsidR="00FE4448" w:rsidRPr="00574419" w:rsidRDefault="00FE4448" w:rsidP="0018691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4419">
              <w:rPr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771" w:type="pct"/>
            <w:gridSpan w:val="2"/>
            <w:tcBorders>
              <w:left w:val="single" w:sz="6" w:space="0" w:color="A86ED4"/>
              <w:right w:val="single" w:sz="6" w:space="0" w:color="A86ED4"/>
            </w:tcBorders>
            <w:shd w:val="clear" w:color="auto" w:fill="B561FB"/>
            <w:vAlign w:val="center"/>
          </w:tcPr>
          <w:p w:rsidR="00FE4448" w:rsidRPr="00574419" w:rsidRDefault="00FE4448" w:rsidP="0018691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4419">
              <w:rPr>
                <w:b/>
                <w:bCs/>
                <w:color w:val="FFFFFF" w:themeColor="background1"/>
                <w:sz w:val="24"/>
                <w:szCs w:val="24"/>
              </w:rPr>
              <w:t>Tax</w:t>
            </w:r>
          </w:p>
        </w:tc>
        <w:tc>
          <w:tcPr>
            <w:tcW w:w="1020" w:type="pct"/>
            <w:gridSpan w:val="2"/>
            <w:tcBorders>
              <w:left w:val="single" w:sz="6" w:space="0" w:color="A86ED4"/>
            </w:tcBorders>
            <w:shd w:val="clear" w:color="auto" w:fill="B561FB"/>
            <w:vAlign w:val="center"/>
          </w:tcPr>
          <w:p w:rsidR="00FE4448" w:rsidRPr="00574419" w:rsidRDefault="00FE4448" w:rsidP="0018691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4419">
              <w:rPr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574419" w:rsidRPr="00574419" w:rsidTr="00574419">
        <w:trPr>
          <w:trHeight w:val="593"/>
        </w:trPr>
        <w:tc>
          <w:tcPr>
            <w:tcW w:w="446" w:type="pct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AF3FF"/>
            <w:vAlign w:val="center"/>
          </w:tcPr>
          <w:p w:rsidR="00FE4448" w:rsidRPr="00574419" w:rsidRDefault="00FE4448" w:rsidP="00186912">
            <w:pPr>
              <w:jc w:val="center"/>
              <w:rPr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1</w:t>
            </w:r>
          </w:p>
        </w:tc>
        <w:tc>
          <w:tcPr>
            <w:tcW w:w="2001" w:type="pct"/>
            <w:gridSpan w:val="3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AF3FF"/>
            <w:vAlign w:val="center"/>
          </w:tcPr>
          <w:p w:rsidR="00FE4448" w:rsidRPr="00574419" w:rsidRDefault="00FE4448" w:rsidP="00186912">
            <w:pPr>
              <w:rPr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XYZ</w:t>
            </w:r>
          </w:p>
        </w:tc>
        <w:tc>
          <w:tcPr>
            <w:tcW w:w="762" w:type="pct"/>
            <w:gridSpan w:val="3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AF3FF"/>
            <w:vAlign w:val="center"/>
          </w:tcPr>
          <w:p w:rsidR="00FE4448" w:rsidRPr="00574419" w:rsidRDefault="00FE4448" w:rsidP="00186912">
            <w:pPr>
              <w:jc w:val="center"/>
              <w:rPr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$000,000</w:t>
            </w:r>
          </w:p>
        </w:tc>
        <w:tc>
          <w:tcPr>
            <w:tcW w:w="771" w:type="pct"/>
            <w:gridSpan w:val="2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AF3FF"/>
            <w:vAlign w:val="center"/>
          </w:tcPr>
          <w:p w:rsidR="00FE4448" w:rsidRPr="00574419" w:rsidRDefault="00FE4448" w:rsidP="00186912">
            <w:pPr>
              <w:jc w:val="center"/>
              <w:rPr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$000,000</w:t>
            </w:r>
          </w:p>
        </w:tc>
        <w:tc>
          <w:tcPr>
            <w:tcW w:w="1020" w:type="pct"/>
            <w:gridSpan w:val="2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AF3FF"/>
            <w:vAlign w:val="center"/>
          </w:tcPr>
          <w:p w:rsidR="00FE4448" w:rsidRPr="00574419" w:rsidRDefault="00FE4448" w:rsidP="00186912">
            <w:pPr>
              <w:jc w:val="center"/>
              <w:rPr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$000,000</w:t>
            </w:r>
          </w:p>
        </w:tc>
      </w:tr>
      <w:tr w:rsidR="00574419" w:rsidRPr="00574419" w:rsidTr="00574419">
        <w:trPr>
          <w:trHeight w:val="635"/>
        </w:trPr>
        <w:tc>
          <w:tcPr>
            <w:tcW w:w="446" w:type="pct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FAF3FF"/>
            <w:vAlign w:val="center"/>
          </w:tcPr>
          <w:p w:rsidR="00FE4448" w:rsidRPr="00574419" w:rsidRDefault="00FE4448" w:rsidP="00186912">
            <w:pPr>
              <w:jc w:val="center"/>
              <w:rPr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2</w:t>
            </w:r>
          </w:p>
        </w:tc>
        <w:tc>
          <w:tcPr>
            <w:tcW w:w="2001" w:type="pct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AF3FF"/>
            <w:vAlign w:val="center"/>
          </w:tcPr>
          <w:p w:rsidR="00FE4448" w:rsidRPr="00574419" w:rsidRDefault="00FE4448" w:rsidP="00186912">
            <w:pPr>
              <w:rPr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XYZ</w:t>
            </w:r>
          </w:p>
        </w:tc>
        <w:tc>
          <w:tcPr>
            <w:tcW w:w="762" w:type="pct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AF3FF"/>
            <w:vAlign w:val="center"/>
          </w:tcPr>
          <w:p w:rsidR="00FE4448" w:rsidRPr="00574419" w:rsidRDefault="00FE4448" w:rsidP="00186912">
            <w:pPr>
              <w:jc w:val="center"/>
              <w:rPr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$000,000</w:t>
            </w:r>
          </w:p>
        </w:tc>
        <w:tc>
          <w:tcPr>
            <w:tcW w:w="771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AF3FF"/>
            <w:vAlign w:val="center"/>
          </w:tcPr>
          <w:p w:rsidR="00FE4448" w:rsidRPr="00574419" w:rsidRDefault="00FE4448" w:rsidP="00186912">
            <w:pPr>
              <w:jc w:val="center"/>
              <w:rPr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$000,000</w:t>
            </w:r>
          </w:p>
        </w:tc>
        <w:tc>
          <w:tcPr>
            <w:tcW w:w="1020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FAF3FF"/>
            <w:vAlign w:val="center"/>
          </w:tcPr>
          <w:p w:rsidR="00FE4448" w:rsidRPr="00574419" w:rsidRDefault="00FE4448" w:rsidP="00186912">
            <w:pPr>
              <w:jc w:val="center"/>
              <w:rPr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$000,000</w:t>
            </w:r>
          </w:p>
        </w:tc>
      </w:tr>
      <w:tr w:rsidR="00574419" w:rsidRPr="00574419" w:rsidTr="00F2628C">
        <w:trPr>
          <w:trHeight w:val="523"/>
        </w:trPr>
        <w:tc>
          <w:tcPr>
            <w:tcW w:w="2447" w:type="pct"/>
            <w:gridSpan w:val="4"/>
            <w:tcBorders>
              <w:right w:val="single" w:sz="6" w:space="0" w:color="A86ED4"/>
            </w:tcBorders>
            <w:shd w:val="clear" w:color="auto" w:fill="B561FB"/>
            <w:vAlign w:val="center"/>
          </w:tcPr>
          <w:p w:rsidR="00FE4448" w:rsidRPr="00574419" w:rsidRDefault="00FE4448" w:rsidP="00186912">
            <w:pPr>
              <w:ind w:left="884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4419">
              <w:rPr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762" w:type="pct"/>
            <w:gridSpan w:val="3"/>
            <w:tcBorders>
              <w:left w:val="single" w:sz="6" w:space="0" w:color="A86ED4"/>
              <w:right w:val="single" w:sz="6" w:space="0" w:color="A86ED4"/>
            </w:tcBorders>
            <w:shd w:val="clear" w:color="auto" w:fill="B561FB"/>
            <w:vAlign w:val="center"/>
          </w:tcPr>
          <w:p w:rsidR="00FE4448" w:rsidRPr="00574419" w:rsidRDefault="00FE4448" w:rsidP="0018691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4419">
              <w:rPr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  <w:tc>
          <w:tcPr>
            <w:tcW w:w="771" w:type="pct"/>
            <w:gridSpan w:val="2"/>
            <w:tcBorders>
              <w:left w:val="single" w:sz="6" w:space="0" w:color="A86ED4"/>
              <w:right w:val="single" w:sz="6" w:space="0" w:color="A86ED4"/>
            </w:tcBorders>
            <w:shd w:val="clear" w:color="auto" w:fill="B561FB"/>
            <w:vAlign w:val="center"/>
          </w:tcPr>
          <w:p w:rsidR="00FE4448" w:rsidRPr="00574419" w:rsidRDefault="00FE4448" w:rsidP="0018691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4419">
              <w:rPr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  <w:tc>
          <w:tcPr>
            <w:tcW w:w="1020" w:type="pct"/>
            <w:gridSpan w:val="2"/>
            <w:tcBorders>
              <w:left w:val="single" w:sz="6" w:space="0" w:color="A86ED4"/>
            </w:tcBorders>
            <w:shd w:val="clear" w:color="auto" w:fill="B561FB"/>
            <w:vAlign w:val="center"/>
          </w:tcPr>
          <w:p w:rsidR="00FE4448" w:rsidRPr="00574419" w:rsidRDefault="00FE4448" w:rsidP="0018691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4419">
              <w:rPr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</w:tr>
      <w:tr w:rsidR="00574419" w:rsidRPr="00574419" w:rsidTr="00186912">
        <w:trPr>
          <w:trHeight w:val="31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FE4448" w:rsidRPr="00574419" w:rsidRDefault="00FE4448" w:rsidP="00186912">
            <w:pPr>
              <w:rPr>
                <w:color w:val="9751CB"/>
              </w:rPr>
            </w:pPr>
          </w:p>
        </w:tc>
      </w:tr>
      <w:tr w:rsidR="00574419" w:rsidRPr="00574419" w:rsidTr="00186912">
        <w:trPr>
          <w:trHeight w:val="265"/>
        </w:trPr>
        <w:tc>
          <w:tcPr>
            <w:tcW w:w="2447" w:type="pct"/>
            <w:gridSpan w:val="4"/>
            <w:shd w:val="clear" w:color="auto" w:fill="auto"/>
            <w:vAlign w:val="center"/>
          </w:tcPr>
          <w:p w:rsidR="00EB4005" w:rsidRPr="00574419" w:rsidRDefault="00EB4005" w:rsidP="00EB4005">
            <w:pPr>
              <w:spacing w:beforeLines="50" w:before="120" w:afterLines="50" w:after="120"/>
              <w:rPr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 xml:space="preserve">Are the items to </w:t>
            </w:r>
            <w:proofErr w:type="gramStart"/>
            <w:r w:rsidRPr="00574419">
              <w:rPr>
                <w:color w:val="9751CB"/>
                <w:sz w:val="24"/>
                <w:szCs w:val="24"/>
              </w:rPr>
              <w:t>be delivered</w:t>
            </w:r>
            <w:proofErr w:type="gramEnd"/>
            <w:r w:rsidRPr="00574419">
              <w:rPr>
                <w:color w:val="9751CB"/>
                <w:sz w:val="24"/>
                <w:szCs w:val="24"/>
              </w:rPr>
              <w:t>?</w:t>
            </w:r>
          </w:p>
        </w:tc>
        <w:tc>
          <w:tcPr>
            <w:tcW w:w="762" w:type="pct"/>
            <w:gridSpan w:val="3"/>
            <w:vMerge w:val="restart"/>
            <w:shd w:val="clear" w:color="auto" w:fill="auto"/>
            <w:vAlign w:val="center"/>
          </w:tcPr>
          <w:p w:rsidR="00EB4005" w:rsidRPr="00574419" w:rsidRDefault="00EB4005" w:rsidP="00EB4005">
            <w:pPr>
              <w:spacing w:beforeLines="50" w:before="120" w:afterLines="50" w:after="120"/>
              <w:rPr>
                <w:color w:val="9751CB"/>
                <w:sz w:val="24"/>
                <w:szCs w:val="24"/>
              </w:rPr>
            </w:pPr>
          </w:p>
        </w:tc>
        <w:tc>
          <w:tcPr>
            <w:tcW w:w="789" w:type="pct"/>
            <w:gridSpan w:val="3"/>
            <w:shd w:val="clear" w:color="auto" w:fill="auto"/>
            <w:vAlign w:val="center"/>
          </w:tcPr>
          <w:p w:rsidR="00EB4005" w:rsidRPr="00574419" w:rsidRDefault="004C256C" w:rsidP="00EB4005">
            <w:pPr>
              <w:spacing w:beforeLines="50" w:before="120" w:afterLines="50" w:after="120"/>
              <w:rPr>
                <w:color w:val="9751CB"/>
                <w:sz w:val="24"/>
                <w:szCs w:val="24"/>
              </w:rPr>
            </w:pPr>
            <w:sdt>
              <w:sdtPr>
                <w:rPr>
                  <w:color w:val="9751CB"/>
                  <w:sz w:val="24"/>
                  <w:szCs w:val="24"/>
                </w:rPr>
                <w:id w:val="15124153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4005" w:rsidRPr="00574419">
                  <w:rPr>
                    <w:rFonts w:ascii="Segoe UI Symbol" w:eastAsia="MS Gothic" w:hAnsi="Segoe UI Symbol" w:cs="Segoe UI Symbol"/>
                    <w:color w:val="9751CB"/>
                    <w:sz w:val="24"/>
                    <w:szCs w:val="24"/>
                  </w:rPr>
                  <w:t>☐</w:t>
                </w:r>
              </w:sdtContent>
            </w:sdt>
            <w:r w:rsidR="00EB4005" w:rsidRPr="00574419">
              <w:rPr>
                <w:color w:val="9751CB"/>
                <w:sz w:val="24"/>
                <w:szCs w:val="24"/>
              </w:rPr>
              <w:t xml:space="preserve">  Yes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EB4005" w:rsidRPr="00574419" w:rsidRDefault="004C256C" w:rsidP="00EB4005">
            <w:pPr>
              <w:spacing w:beforeLines="50" w:before="120" w:afterLines="50" w:after="120"/>
              <w:jc w:val="center"/>
              <w:rPr>
                <w:color w:val="9751CB"/>
                <w:sz w:val="24"/>
                <w:szCs w:val="24"/>
              </w:rPr>
            </w:pPr>
            <w:sdt>
              <w:sdtPr>
                <w:rPr>
                  <w:color w:val="9751CB"/>
                  <w:sz w:val="24"/>
                  <w:szCs w:val="24"/>
                </w:rPr>
                <w:id w:val="-5756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05" w:rsidRPr="00574419">
                  <w:rPr>
                    <w:rFonts w:ascii="Segoe UI Symbol" w:eastAsia="MS Gothic" w:hAnsi="Segoe UI Symbol" w:cs="Segoe UI Symbol"/>
                    <w:color w:val="9751CB"/>
                    <w:sz w:val="24"/>
                    <w:szCs w:val="24"/>
                  </w:rPr>
                  <w:t>☐</w:t>
                </w:r>
              </w:sdtContent>
            </w:sdt>
            <w:r w:rsidR="00EB4005" w:rsidRPr="00574419">
              <w:rPr>
                <w:color w:val="9751CB"/>
                <w:sz w:val="24"/>
                <w:szCs w:val="24"/>
              </w:rPr>
              <w:t xml:space="preserve">  No</w:t>
            </w:r>
          </w:p>
        </w:tc>
      </w:tr>
      <w:tr w:rsidR="00574419" w:rsidRPr="00574419" w:rsidTr="00186912">
        <w:trPr>
          <w:trHeight w:val="265"/>
        </w:trPr>
        <w:tc>
          <w:tcPr>
            <w:tcW w:w="2447" w:type="pct"/>
            <w:gridSpan w:val="4"/>
            <w:shd w:val="clear" w:color="auto" w:fill="auto"/>
            <w:vAlign w:val="center"/>
          </w:tcPr>
          <w:p w:rsidR="00EB4005" w:rsidRPr="00574419" w:rsidRDefault="00EB4005" w:rsidP="00EB4005">
            <w:pPr>
              <w:spacing w:beforeLines="50" w:before="120" w:afterLines="50" w:after="120"/>
              <w:rPr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>Do they need packaging?</w:t>
            </w:r>
          </w:p>
        </w:tc>
        <w:tc>
          <w:tcPr>
            <w:tcW w:w="762" w:type="pct"/>
            <w:gridSpan w:val="3"/>
            <w:vMerge/>
            <w:shd w:val="clear" w:color="auto" w:fill="auto"/>
            <w:vAlign w:val="center"/>
          </w:tcPr>
          <w:p w:rsidR="00EB4005" w:rsidRPr="00574419" w:rsidRDefault="00EB4005" w:rsidP="00EB4005">
            <w:pPr>
              <w:spacing w:beforeLines="50" w:before="120" w:afterLines="50" w:after="120"/>
              <w:rPr>
                <w:color w:val="9751CB"/>
                <w:sz w:val="24"/>
                <w:szCs w:val="24"/>
              </w:rPr>
            </w:pPr>
          </w:p>
        </w:tc>
        <w:tc>
          <w:tcPr>
            <w:tcW w:w="789" w:type="pct"/>
            <w:gridSpan w:val="3"/>
            <w:shd w:val="clear" w:color="auto" w:fill="auto"/>
            <w:vAlign w:val="center"/>
          </w:tcPr>
          <w:p w:rsidR="00EB4005" w:rsidRPr="00574419" w:rsidRDefault="004C256C" w:rsidP="00EB4005">
            <w:pPr>
              <w:spacing w:beforeLines="50" w:before="120" w:afterLines="50" w:after="120"/>
              <w:rPr>
                <w:color w:val="9751CB"/>
                <w:sz w:val="24"/>
                <w:szCs w:val="24"/>
              </w:rPr>
            </w:pPr>
            <w:sdt>
              <w:sdtPr>
                <w:rPr>
                  <w:color w:val="9751CB"/>
                  <w:sz w:val="24"/>
                  <w:szCs w:val="24"/>
                </w:rPr>
                <w:id w:val="-125789176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B4005" w:rsidRPr="00574419">
                  <w:rPr>
                    <w:rFonts w:ascii="Segoe UI Symbol" w:eastAsia="MS Gothic" w:hAnsi="Segoe UI Symbol" w:cs="Segoe UI Symbol"/>
                    <w:color w:val="9751CB"/>
                    <w:sz w:val="24"/>
                    <w:szCs w:val="24"/>
                  </w:rPr>
                  <w:t>☐</w:t>
                </w:r>
              </w:sdtContent>
            </w:sdt>
            <w:r w:rsidR="00EB4005" w:rsidRPr="00574419">
              <w:rPr>
                <w:color w:val="9751CB"/>
                <w:sz w:val="24"/>
                <w:szCs w:val="24"/>
              </w:rPr>
              <w:t xml:space="preserve">  Yes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EB4005" w:rsidRPr="00574419" w:rsidRDefault="004C256C" w:rsidP="00EB4005">
            <w:pPr>
              <w:spacing w:beforeLines="50" w:before="120" w:afterLines="50" w:after="120"/>
              <w:jc w:val="center"/>
              <w:rPr>
                <w:color w:val="9751CB"/>
                <w:sz w:val="24"/>
                <w:szCs w:val="24"/>
              </w:rPr>
            </w:pPr>
            <w:sdt>
              <w:sdtPr>
                <w:rPr>
                  <w:color w:val="9751CB"/>
                  <w:sz w:val="24"/>
                  <w:szCs w:val="24"/>
                </w:rPr>
                <w:id w:val="12271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05" w:rsidRPr="00574419">
                  <w:rPr>
                    <w:rFonts w:ascii="Segoe UI Symbol" w:eastAsia="MS Gothic" w:hAnsi="Segoe UI Symbol" w:cs="Segoe UI Symbol"/>
                    <w:color w:val="9751CB"/>
                    <w:sz w:val="24"/>
                    <w:szCs w:val="24"/>
                  </w:rPr>
                  <w:t>☐</w:t>
                </w:r>
              </w:sdtContent>
            </w:sdt>
            <w:r w:rsidR="00EB4005" w:rsidRPr="00574419">
              <w:rPr>
                <w:color w:val="9751CB"/>
                <w:sz w:val="24"/>
                <w:szCs w:val="24"/>
              </w:rPr>
              <w:t xml:space="preserve">  No</w:t>
            </w:r>
          </w:p>
        </w:tc>
      </w:tr>
      <w:tr w:rsidR="00574419" w:rsidRPr="00574419" w:rsidTr="00186912">
        <w:trPr>
          <w:trHeight w:val="265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B4005" w:rsidRPr="00574419" w:rsidRDefault="00EB4005" w:rsidP="00EB4005">
            <w:pPr>
              <w:jc w:val="center"/>
              <w:rPr>
                <w:b/>
                <w:bCs/>
                <w:i/>
                <w:iCs/>
                <w:color w:val="9751CB"/>
                <w:sz w:val="24"/>
                <w:szCs w:val="24"/>
              </w:rPr>
            </w:pPr>
          </w:p>
        </w:tc>
      </w:tr>
      <w:tr w:rsidR="00574419" w:rsidRPr="00574419" w:rsidTr="00186912">
        <w:trPr>
          <w:trHeight w:val="545"/>
        </w:trPr>
        <w:tc>
          <w:tcPr>
            <w:tcW w:w="2500" w:type="pct"/>
            <w:gridSpan w:val="5"/>
            <w:shd w:val="clear" w:color="auto" w:fill="auto"/>
            <w:vAlign w:val="center"/>
          </w:tcPr>
          <w:p w:rsidR="00EB4005" w:rsidRPr="00574419" w:rsidRDefault="00EB4005" w:rsidP="00EB4005">
            <w:pPr>
              <w:spacing w:before="60" w:after="60"/>
              <w:rPr>
                <w:b/>
                <w:bCs/>
                <w:color w:val="9751CB"/>
                <w:sz w:val="24"/>
                <w:szCs w:val="24"/>
              </w:rPr>
            </w:pPr>
            <w:r w:rsidRPr="00574419">
              <w:rPr>
                <w:b/>
                <w:bCs/>
                <w:color w:val="9751CB"/>
                <w:sz w:val="24"/>
                <w:szCs w:val="24"/>
              </w:rPr>
              <w:t>Terms and Conditions:</w:t>
            </w:r>
          </w:p>
        </w:tc>
        <w:tc>
          <w:tcPr>
            <w:tcW w:w="2500" w:type="pct"/>
            <w:gridSpan w:val="6"/>
            <w:shd w:val="clear" w:color="auto" w:fill="auto"/>
            <w:vAlign w:val="center"/>
          </w:tcPr>
          <w:p w:rsidR="00EB4005" w:rsidRPr="00574419" w:rsidRDefault="00EB4005" w:rsidP="00EB4005">
            <w:pPr>
              <w:spacing w:before="60" w:after="60"/>
              <w:rPr>
                <w:b/>
                <w:bCs/>
                <w:color w:val="9751CB"/>
                <w:sz w:val="24"/>
                <w:szCs w:val="24"/>
              </w:rPr>
            </w:pPr>
          </w:p>
        </w:tc>
      </w:tr>
      <w:tr w:rsidR="00574419" w:rsidRPr="00574419" w:rsidTr="00186912">
        <w:trPr>
          <w:trHeight w:val="90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B4005" w:rsidRPr="00574419" w:rsidRDefault="00EB4005" w:rsidP="00EB4005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rPr>
                <w:color w:val="9751CB"/>
                <w:sz w:val="24"/>
                <w:szCs w:val="24"/>
              </w:rPr>
            </w:pPr>
            <w:r w:rsidRPr="00574419">
              <w:rPr>
                <w:color w:val="9751CB"/>
                <w:sz w:val="24"/>
                <w:szCs w:val="24"/>
              </w:rPr>
              <w:t xml:space="preserve">This quote shall be valid for 05 days only; and </w:t>
            </w:r>
          </w:p>
          <w:p w:rsidR="00EB4005" w:rsidRPr="00574419" w:rsidRDefault="004C256C" w:rsidP="00EB4005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rPr>
                <w:color w:val="9751CB"/>
              </w:rPr>
            </w:pPr>
            <w:sdt>
              <w:sdtPr>
                <w:rPr>
                  <w:color w:val="9751CB"/>
                  <w:sz w:val="24"/>
                  <w:szCs w:val="24"/>
                </w:rPr>
                <w:id w:val="-1149442296"/>
                <w:placeholder>
                  <w:docPart w:val="665BDF663BD3466F915652D2B5F5634C"/>
                </w:placeholder>
                <w:showingPlcHdr/>
              </w:sdtPr>
              <w:sdtEndPr/>
              <w:sdtContent>
                <w:r w:rsidR="00EB4005" w:rsidRPr="00FD4B66">
                  <w:rPr>
                    <w:rStyle w:val="PlaceholderText"/>
                    <w:color w:val="9751CB"/>
                    <w:sz w:val="24"/>
                    <w:szCs w:val="24"/>
                    <w:shd w:val="clear" w:color="auto" w:fill="F9F4FE"/>
                  </w:rPr>
                  <w:t>(Company Name)</w:t>
                </w:r>
              </w:sdtContent>
            </w:sdt>
            <w:r w:rsidR="00EB4005" w:rsidRPr="00574419">
              <w:rPr>
                <w:color w:val="9751CB"/>
                <w:sz w:val="24"/>
                <w:szCs w:val="24"/>
              </w:rPr>
              <w:t xml:space="preserve"> </w:t>
            </w:r>
            <w:proofErr w:type="gramStart"/>
            <w:r w:rsidR="00EB4005" w:rsidRPr="00574419">
              <w:rPr>
                <w:color w:val="9751CB"/>
                <w:sz w:val="24"/>
                <w:szCs w:val="24"/>
              </w:rPr>
              <w:t>reserves</w:t>
            </w:r>
            <w:proofErr w:type="gramEnd"/>
            <w:r w:rsidR="00EB4005" w:rsidRPr="00574419">
              <w:rPr>
                <w:color w:val="9751CB"/>
                <w:sz w:val="24"/>
                <w:szCs w:val="24"/>
              </w:rPr>
              <w:t xml:space="preserve"> the right to terminate this quote at its own discretion.</w:t>
            </w:r>
          </w:p>
        </w:tc>
      </w:tr>
      <w:tr w:rsidR="00574419" w:rsidRPr="00574419" w:rsidTr="00186912">
        <w:trPr>
          <w:trHeight w:val="265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B4005" w:rsidRPr="00574419" w:rsidRDefault="00EB4005" w:rsidP="00EB4005">
            <w:pPr>
              <w:rPr>
                <w:color w:val="9751CB"/>
              </w:rPr>
            </w:pPr>
          </w:p>
        </w:tc>
      </w:tr>
      <w:tr w:rsidR="00574419" w:rsidRPr="00574419" w:rsidTr="00186912">
        <w:trPr>
          <w:trHeight w:val="265"/>
        </w:trPr>
        <w:sdt>
          <w:sdtPr>
            <w:rPr>
              <w:color w:val="9751CB"/>
              <w:sz w:val="24"/>
              <w:szCs w:val="24"/>
            </w:rPr>
            <w:id w:val="-1793209245"/>
            <w:placeholder>
              <w:docPart w:val="3830DBE4848043918EBDBF6311146BBF"/>
            </w:placeholder>
            <w:showingPlcHdr/>
          </w:sdtPr>
          <w:sdtEndPr/>
          <w:sdtContent>
            <w:tc>
              <w:tcPr>
                <w:tcW w:w="2447" w:type="pct"/>
                <w:gridSpan w:val="4"/>
                <w:shd w:val="clear" w:color="auto" w:fill="auto"/>
                <w:vAlign w:val="center"/>
              </w:tcPr>
              <w:p w:rsidR="00EB4005" w:rsidRPr="00574419" w:rsidRDefault="00EB4005" w:rsidP="00EB4005">
                <w:pPr>
                  <w:spacing w:before="60" w:after="60"/>
                  <w:rPr>
                    <w:color w:val="9751CB"/>
                    <w:sz w:val="24"/>
                    <w:szCs w:val="24"/>
                  </w:rPr>
                </w:pPr>
                <w:r w:rsidRPr="00FD4B66">
                  <w:rPr>
                    <w:rStyle w:val="PlaceholderText"/>
                    <w:color w:val="9751CB"/>
                    <w:sz w:val="24"/>
                    <w:szCs w:val="24"/>
                    <w:shd w:val="clear" w:color="auto" w:fill="F9F4FE"/>
                  </w:rPr>
                  <w:t>(Insert Name and Signature of Company)</w:t>
                </w:r>
              </w:p>
            </w:tc>
          </w:sdtContent>
        </w:sdt>
        <w:sdt>
          <w:sdtPr>
            <w:rPr>
              <w:color w:val="9751CB"/>
              <w:sz w:val="24"/>
              <w:szCs w:val="24"/>
            </w:rPr>
            <w:id w:val="1126898261"/>
            <w:placeholder>
              <w:docPart w:val="886045CC273C40EEB9C0F51BCDE95F2D"/>
            </w:placeholder>
            <w:showingPlcHdr/>
          </w:sdtPr>
          <w:sdtEndPr/>
          <w:sdtContent>
            <w:tc>
              <w:tcPr>
                <w:tcW w:w="2553" w:type="pct"/>
                <w:gridSpan w:val="7"/>
                <w:shd w:val="clear" w:color="auto" w:fill="auto"/>
                <w:vAlign w:val="center"/>
              </w:tcPr>
              <w:p w:rsidR="00EB4005" w:rsidRPr="00574419" w:rsidRDefault="00EB4005" w:rsidP="009A0AA6">
                <w:pPr>
                  <w:spacing w:before="60" w:after="60"/>
                  <w:ind w:left="562"/>
                  <w:jc w:val="center"/>
                  <w:rPr>
                    <w:color w:val="9751CB"/>
                  </w:rPr>
                </w:pPr>
                <w:r w:rsidRPr="00FD4B66">
                  <w:rPr>
                    <w:rStyle w:val="PlaceholderText"/>
                    <w:color w:val="9751CB"/>
                    <w:sz w:val="24"/>
                    <w:szCs w:val="24"/>
                    <w:shd w:val="clear" w:color="auto" w:fill="F9F4FE"/>
                  </w:rPr>
                  <w:t>(Insert Name and Signature of Client)</w:t>
                </w:r>
              </w:p>
            </w:tc>
          </w:sdtContent>
        </w:sdt>
      </w:tr>
      <w:tr w:rsidR="00574419" w:rsidRPr="00574419" w:rsidTr="00186912">
        <w:trPr>
          <w:trHeight w:val="14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B4005" w:rsidRPr="00574419" w:rsidRDefault="00EB4005" w:rsidP="00EB4005">
            <w:pPr>
              <w:rPr>
                <w:color w:val="9751CB"/>
              </w:rPr>
            </w:pPr>
          </w:p>
        </w:tc>
      </w:tr>
      <w:tr w:rsidR="00574419" w:rsidRPr="00574419" w:rsidTr="003B4616">
        <w:trPr>
          <w:trHeight w:val="398"/>
        </w:trPr>
        <w:tc>
          <w:tcPr>
            <w:tcW w:w="1050" w:type="pct"/>
            <w:gridSpan w:val="2"/>
            <w:shd w:val="clear" w:color="auto" w:fill="auto"/>
            <w:vAlign w:val="center"/>
          </w:tcPr>
          <w:p w:rsidR="00EB4005" w:rsidRPr="00574419" w:rsidRDefault="00EB4005" w:rsidP="00EB4005">
            <w:pPr>
              <w:rPr>
                <w:b/>
                <w:bCs/>
                <w:color w:val="9751CB"/>
                <w:sz w:val="24"/>
                <w:szCs w:val="24"/>
              </w:rPr>
            </w:pPr>
            <w:r w:rsidRPr="00574419">
              <w:rPr>
                <w:b/>
                <w:bCs/>
                <w:color w:val="9751CB"/>
                <w:sz w:val="24"/>
                <w:szCs w:val="24"/>
              </w:rPr>
              <w:t>Date:</w:t>
            </w:r>
          </w:p>
        </w:tc>
        <w:tc>
          <w:tcPr>
            <w:tcW w:w="1397" w:type="pct"/>
            <w:gridSpan w:val="2"/>
            <w:shd w:val="clear" w:color="auto" w:fill="auto"/>
            <w:vAlign w:val="center"/>
          </w:tcPr>
          <w:p w:rsidR="00EB4005" w:rsidRPr="00574419" w:rsidRDefault="00EB4005" w:rsidP="00EB4005">
            <w:pPr>
              <w:jc w:val="center"/>
              <w:rPr>
                <w:b/>
                <w:bCs/>
                <w:color w:val="9751CB"/>
                <w:sz w:val="24"/>
                <w:szCs w:val="24"/>
              </w:rPr>
            </w:pPr>
            <w:r w:rsidRPr="00574419">
              <w:rPr>
                <w:b/>
                <w:bCs/>
                <w:color w:val="9751CB"/>
                <w:sz w:val="24"/>
                <w:szCs w:val="24"/>
              </w:rPr>
              <w:t>Signature:</w:t>
            </w:r>
          </w:p>
        </w:tc>
        <w:tc>
          <w:tcPr>
            <w:tcW w:w="1204" w:type="pct"/>
            <w:gridSpan w:val="4"/>
            <w:shd w:val="clear" w:color="auto" w:fill="auto"/>
            <w:vAlign w:val="center"/>
          </w:tcPr>
          <w:p w:rsidR="00EB4005" w:rsidRPr="00574419" w:rsidRDefault="00EB4005" w:rsidP="00EB4005">
            <w:pPr>
              <w:jc w:val="center"/>
              <w:rPr>
                <w:b/>
                <w:bCs/>
                <w:color w:val="9751CB"/>
                <w:sz w:val="24"/>
                <w:szCs w:val="24"/>
              </w:rPr>
            </w:pPr>
            <w:r w:rsidRPr="00574419">
              <w:rPr>
                <w:b/>
                <w:bCs/>
                <w:color w:val="9751CB"/>
                <w:sz w:val="24"/>
                <w:szCs w:val="24"/>
              </w:rPr>
              <w:t>Date:</w:t>
            </w:r>
          </w:p>
        </w:tc>
        <w:tc>
          <w:tcPr>
            <w:tcW w:w="1349" w:type="pct"/>
            <w:gridSpan w:val="3"/>
            <w:shd w:val="clear" w:color="auto" w:fill="auto"/>
            <w:vAlign w:val="center"/>
          </w:tcPr>
          <w:p w:rsidR="00EB4005" w:rsidRPr="00574419" w:rsidRDefault="00EB4005" w:rsidP="009A0AA6">
            <w:pPr>
              <w:jc w:val="center"/>
              <w:rPr>
                <w:b/>
                <w:bCs/>
                <w:color w:val="9751CB"/>
                <w:sz w:val="24"/>
                <w:szCs w:val="24"/>
              </w:rPr>
            </w:pPr>
            <w:r w:rsidRPr="00574419">
              <w:rPr>
                <w:b/>
                <w:bCs/>
                <w:color w:val="9751CB"/>
                <w:sz w:val="24"/>
                <w:szCs w:val="24"/>
              </w:rPr>
              <w:t>Signature:</w:t>
            </w:r>
          </w:p>
        </w:tc>
      </w:tr>
      <w:tr w:rsidR="00574419" w:rsidRPr="00574419" w:rsidTr="00574419">
        <w:trPr>
          <w:trHeight w:val="265"/>
        </w:trPr>
        <w:tc>
          <w:tcPr>
            <w:tcW w:w="1050" w:type="pct"/>
            <w:gridSpan w:val="2"/>
            <w:shd w:val="clear" w:color="auto" w:fill="auto"/>
            <w:vAlign w:val="center"/>
          </w:tcPr>
          <w:p w:rsidR="00EB4005" w:rsidRPr="00574419" w:rsidRDefault="004C256C" w:rsidP="00EB4005">
            <w:pPr>
              <w:rPr>
                <w:color w:val="9751CB"/>
                <w:sz w:val="24"/>
                <w:szCs w:val="24"/>
              </w:rPr>
            </w:pPr>
            <w:sdt>
              <w:sdtPr>
                <w:rPr>
                  <w:color w:val="9751CB"/>
                  <w:sz w:val="24"/>
                  <w:szCs w:val="24"/>
                </w:rPr>
                <w:id w:val="1309678200"/>
                <w:placeholder>
                  <w:docPart w:val="D15F3F1CF16848808C3E0A1E5A55A6D7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4005" w:rsidRPr="00FD4B66">
                  <w:rPr>
                    <w:rStyle w:val="PlaceholderText"/>
                    <w:color w:val="9751CB"/>
                    <w:sz w:val="24"/>
                    <w:szCs w:val="24"/>
                    <w:shd w:val="clear" w:color="auto" w:fill="F9F4FE"/>
                  </w:rPr>
                  <w:t>(Date)</w:t>
                </w:r>
              </w:sdtContent>
            </w:sdt>
          </w:p>
        </w:tc>
        <w:sdt>
          <w:sdtPr>
            <w:rPr>
              <w:color w:val="9751CB"/>
              <w:sz w:val="24"/>
              <w:szCs w:val="24"/>
            </w:rPr>
            <w:id w:val="1589123513"/>
            <w:placeholder>
              <w:docPart w:val="DA0EAE33F78A488A81D890F521E34ECC"/>
            </w:placeholder>
            <w:showingPlcHdr/>
          </w:sdtPr>
          <w:sdtEndPr/>
          <w:sdtContent>
            <w:tc>
              <w:tcPr>
                <w:tcW w:w="1397" w:type="pct"/>
                <w:gridSpan w:val="2"/>
                <w:tcBorders>
                  <w:bottom w:val="single" w:sz="6" w:space="0" w:color="9751CB"/>
                </w:tcBorders>
                <w:shd w:val="clear" w:color="auto" w:fill="auto"/>
                <w:vAlign w:val="center"/>
              </w:tcPr>
              <w:p w:rsidR="00EB4005" w:rsidRPr="00574419" w:rsidRDefault="00EB4005" w:rsidP="00EB4005">
                <w:pPr>
                  <w:jc w:val="center"/>
                  <w:rPr>
                    <w:color w:val="9751CB"/>
                    <w:sz w:val="24"/>
                    <w:szCs w:val="24"/>
                  </w:rPr>
                </w:pPr>
                <w:r w:rsidRPr="00FD4B66">
                  <w:rPr>
                    <w:rStyle w:val="PlaceholderText"/>
                    <w:color w:val="9751CB"/>
                    <w:sz w:val="24"/>
                    <w:szCs w:val="24"/>
                    <w:shd w:val="clear" w:color="auto" w:fill="F9F4FE"/>
                  </w:rPr>
                  <w:t>(Sign)</w:t>
                </w:r>
              </w:p>
            </w:tc>
          </w:sdtContent>
        </w:sdt>
        <w:tc>
          <w:tcPr>
            <w:tcW w:w="1204" w:type="pct"/>
            <w:gridSpan w:val="4"/>
            <w:shd w:val="clear" w:color="auto" w:fill="auto"/>
            <w:vAlign w:val="center"/>
          </w:tcPr>
          <w:p w:rsidR="00EB4005" w:rsidRPr="00574419" w:rsidRDefault="004C256C" w:rsidP="00EB4005">
            <w:pPr>
              <w:jc w:val="center"/>
              <w:rPr>
                <w:color w:val="9751CB"/>
                <w:sz w:val="24"/>
                <w:szCs w:val="24"/>
              </w:rPr>
            </w:pPr>
            <w:sdt>
              <w:sdtPr>
                <w:rPr>
                  <w:color w:val="9751CB"/>
                  <w:sz w:val="24"/>
                  <w:szCs w:val="24"/>
                </w:rPr>
                <w:id w:val="374895278"/>
                <w:placeholder>
                  <w:docPart w:val="835268051BA24982986B532CD10642D9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4005" w:rsidRPr="00FD4B66">
                  <w:rPr>
                    <w:rStyle w:val="PlaceholderText"/>
                    <w:color w:val="9751CB"/>
                    <w:sz w:val="24"/>
                    <w:szCs w:val="24"/>
                    <w:shd w:val="clear" w:color="auto" w:fill="F9F4FE"/>
                  </w:rPr>
                  <w:t>(Date)</w:t>
                </w:r>
              </w:sdtContent>
            </w:sdt>
          </w:p>
        </w:tc>
        <w:sdt>
          <w:sdtPr>
            <w:rPr>
              <w:color w:val="9751CB"/>
              <w:sz w:val="24"/>
              <w:szCs w:val="24"/>
            </w:rPr>
            <w:id w:val="-764302205"/>
            <w:placeholder>
              <w:docPart w:val="44D4DD8D0F6D47B3B652E4194AF062DE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tcBorders>
                  <w:bottom w:val="single" w:sz="6" w:space="0" w:color="9751CB"/>
                </w:tcBorders>
                <w:shd w:val="clear" w:color="auto" w:fill="auto"/>
                <w:vAlign w:val="center"/>
              </w:tcPr>
              <w:p w:rsidR="00EB4005" w:rsidRPr="00574419" w:rsidRDefault="00EB4005" w:rsidP="009A0AA6">
                <w:pPr>
                  <w:jc w:val="center"/>
                  <w:rPr>
                    <w:color w:val="9751CB"/>
                    <w:sz w:val="24"/>
                    <w:szCs w:val="24"/>
                  </w:rPr>
                </w:pPr>
                <w:r w:rsidRPr="00FD4B66">
                  <w:rPr>
                    <w:rStyle w:val="PlaceholderText"/>
                    <w:color w:val="9751CB"/>
                    <w:sz w:val="24"/>
                    <w:szCs w:val="24"/>
                    <w:shd w:val="clear" w:color="auto" w:fill="F9F4FE"/>
                  </w:rPr>
                  <w:t>(Sign)</w:t>
                </w:r>
              </w:p>
            </w:tc>
          </w:sdtContent>
        </w:sdt>
      </w:tr>
    </w:tbl>
    <w:p w:rsidR="00537ACB" w:rsidRPr="003457BB" w:rsidRDefault="008F403C" w:rsidP="00F4544D">
      <w:bookmarkStart w:id="0" w:name="_GoBack"/>
      <w:bookmarkEnd w:id="0"/>
      <w:r>
        <w:rPr>
          <w:b/>
          <w:outline/>
          <w:noProof/>
          <w:color w:val="30D5C8"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2611141</wp:posOffset>
            </wp:positionH>
            <wp:positionV relativeFrom="paragraph">
              <wp:posOffset>-265116</wp:posOffset>
            </wp:positionV>
            <wp:extent cx="582295" cy="658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q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A948FA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2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-1193800</wp:posOffset>
            </wp:positionH>
            <wp:positionV relativeFrom="paragraph">
              <wp:posOffset>8529955</wp:posOffset>
            </wp:positionV>
            <wp:extent cx="8953500" cy="117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qbg.PNG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A948FA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7ACB" w:rsidRPr="003457BB" w:rsidSect="008350F2">
      <w:headerReference w:type="default" r:id="rId15"/>
      <w:footerReference w:type="default" r:id="rId16"/>
      <w:footerReference w:type="first" r:id="rId17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6C" w:rsidRDefault="004C256C">
      <w:pPr>
        <w:spacing w:after="0" w:line="240" w:lineRule="auto"/>
      </w:pPr>
      <w:r>
        <w:separator/>
      </w:r>
    </w:p>
    <w:p w:rsidR="004C256C" w:rsidRDefault="004C256C"/>
  </w:endnote>
  <w:endnote w:type="continuationSeparator" w:id="0">
    <w:p w:rsidR="004C256C" w:rsidRDefault="004C256C">
      <w:pPr>
        <w:spacing w:after="0" w:line="240" w:lineRule="auto"/>
      </w:pPr>
      <w:r>
        <w:continuationSeparator/>
      </w:r>
    </w:p>
    <w:p w:rsidR="004C256C" w:rsidRDefault="004C2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65" w:rsidRPr="003D33BF" w:rsidRDefault="008841D7" w:rsidP="00703965">
    <w:pPr>
      <w:pStyle w:val="Footer"/>
      <w:jc w:val="right"/>
      <w:rPr>
        <w:color w:val="000000" w:themeColor="text1"/>
      </w:rPr>
    </w:pPr>
    <w:r w:rsidRPr="00D26F4E">
      <w:rPr>
        <w:color w:val="000000" w:themeColor="text1"/>
        <w:sz w:val="24"/>
        <w:szCs w:val="24"/>
      </w:rPr>
      <w:t xml:space="preserve">                                                                                                                   </w:t>
    </w:r>
    <w:r w:rsidR="00703965" w:rsidRPr="003D33BF">
      <w:rPr>
        <w:color w:val="000000" w:themeColor="text1"/>
      </w:rPr>
      <w:t xml:space="preserve">© </w:t>
    </w:r>
    <w:proofErr w:type="gramStart"/>
    <w:r w:rsidR="00703965" w:rsidRPr="003D33BF">
      <w:rPr>
        <w:color w:val="000000" w:themeColor="text1"/>
      </w:rPr>
      <w:t>quotation-templates.com</w:t>
    </w:r>
    <w:proofErr w:type="gramEnd"/>
  </w:p>
  <w:p w:rsidR="008841D7" w:rsidRPr="00D26F4E" w:rsidRDefault="008841D7" w:rsidP="00703965">
    <w:pPr>
      <w:pStyle w:val="Footer"/>
      <w:ind w:hanging="1080"/>
      <w:jc w:val="right"/>
      <w:rPr>
        <w:color w:val="000000" w:themeColor="text1"/>
        <w:sz w:val="24"/>
        <w:szCs w:val="24"/>
      </w:rPr>
    </w:pPr>
  </w:p>
  <w:p w:rsidR="0065563D" w:rsidRDefault="00655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6C" w:rsidRDefault="004C256C">
      <w:pPr>
        <w:spacing w:after="0" w:line="240" w:lineRule="auto"/>
      </w:pPr>
      <w:r>
        <w:separator/>
      </w:r>
    </w:p>
    <w:p w:rsidR="004C256C" w:rsidRDefault="004C256C"/>
  </w:footnote>
  <w:footnote w:type="continuationSeparator" w:id="0">
    <w:p w:rsidR="004C256C" w:rsidRDefault="004C256C">
      <w:pPr>
        <w:spacing w:after="0" w:line="240" w:lineRule="auto"/>
      </w:pPr>
      <w:r>
        <w:continuationSeparator/>
      </w:r>
    </w:p>
    <w:p w:rsidR="004C256C" w:rsidRDefault="004C25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6307"/>
    <w:rsid w:val="00027882"/>
    <w:rsid w:val="00031490"/>
    <w:rsid w:val="000370FC"/>
    <w:rsid w:val="00037B8F"/>
    <w:rsid w:val="000828F4"/>
    <w:rsid w:val="000947D1"/>
    <w:rsid w:val="000A5DA9"/>
    <w:rsid w:val="000B27A2"/>
    <w:rsid w:val="000E79FA"/>
    <w:rsid w:val="000F51EC"/>
    <w:rsid w:val="000F7122"/>
    <w:rsid w:val="00147C1A"/>
    <w:rsid w:val="001538C3"/>
    <w:rsid w:val="001658ED"/>
    <w:rsid w:val="00186912"/>
    <w:rsid w:val="00192FE5"/>
    <w:rsid w:val="001B4EEF"/>
    <w:rsid w:val="001B689C"/>
    <w:rsid w:val="001E049E"/>
    <w:rsid w:val="001E04AD"/>
    <w:rsid w:val="00200635"/>
    <w:rsid w:val="00234D1D"/>
    <w:rsid w:val="002357D2"/>
    <w:rsid w:val="00254E0D"/>
    <w:rsid w:val="002660F6"/>
    <w:rsid w:val="00277B81"/>
    <w:rsid w:val="002D0DDD"/>
    <w:rsid w:val="002F23B3"/>
    <w:rsid w:val="002F2E12"/>
    <w:rsid w:val="003457BB"/>
    <w:rsid w:val="0038000D"/>
    <w:rsid w:val="00385ACF"/>
    <w:rsid w:val="003922BF"/>
    <w:rsid w:val="003B0AA2"/>
    <w:rsid w:val="003B3014"/>
    <w:rsid w:val="003B4616"/>
    <w:rsid w:val="003C20F3"/>
    <w:rsid w:val="003C6B27"/>
    <w:rsid w:val="003D3D35"/>
    <w:rsid w:val="003E0673"/>
    <w:rsid w:val="00403970"/>
    <w:rsid w:val="00427222"/>
    <w:rsid w:val="00437482"/>
    <w:rsid w:val="004531C3"/>
    <w:rsid w:val="00457729"/>
    <w:rsid w:val="00477474"/>
    <w:rsid w:val="004802C5"/>
    <w:rsid w:val="00480B7F"/>
    <w:rsid w:val="004A1893"/>
    <w:rsid w:val="004B3C14"/>
    <w:rsid w:val="004C256C"/>
    <w:rsid w:val="004C4A44"/>
    <w:rsid w:val="004E637C"/>
    <w:rsid w:val="005072C7"/>
    <w:rsid w:val="005125BB"/>
    <w:rsid w:val="005264AB"/>
    <w:rsid w:val="00526BA3"/>
    <w:rsid w:val="0052755D"/>
    <w:rsid w:val="005375C6"/>
    <w:rsid w:val="00537ACB"/>
    <w:rsid w:val="00537F9C"/>
    <w:rsid w:val="00551E05"/>
    <w:rsid w:val="0055447C"/>
    <w:rsid w:val="00572222"/>
    <w:rsid w:val="00574419"/>
    <w:rsid w:val="00584C87"/>
    <w:rsid w:val="0058716B"/>
    <w:rsid w:val="00594240"/>
    <w:rsid w:val="005C4267"/>
    <w:rsid w:val="005D00C5"/>
    <w:rsid w:val="005D3DA6"/>
    <w:rsid w:val="005E6FB3"/>
    <w:rsid w:val="005F4133"/>
    <w:rsid w:val="005F7C09"/>
    <w:rsid w:val="0063042F"/>
    <w:rsid w:val="00635664"/>
    <w:rsid w:val="00650AC4"/>
    <w:rsid w:val="00650EBF"/>
    <w:rsid w:val="0065563D"/>
    <w:rsid w:val="00690F83"/>
    <w:rsid w:val="006B483F"/>
    <w:rsid w:val="006C4B8D"/>
    <w:rsid w:val="006D7B85"/>
    <w:rsid w:val="00701654"/>
    <w:rsid w:val="00703965"/>
    <w:rsid w:val="007340DF"/>
    <w:rsid w:val="00744EA9"/>
    <w:rsid w:val="00752FC4"/>
    <w:rsid w:val="00757E9C"/>
    <w:rsid w:val="00757EE2"/>
    <w:rsid w:val="0078010C"/>
    <w:rsid w:val="00790C93"/>
    <w:rsid w:val="00795DEA"/>
    <w:rsid w:val="00797C3D"/>
    <w:rsid w:val="007B4C91"/>
    <w:rsid w:val="007D70F7"/>
    <w:rsid w:val="00830C5F"/>
    <w:rsid w:val="00834A33"/>
    <w:rsid w:val="008350F2"/>
    <w:rsid w:val="00847400"/>
    <w:rsid w:val="0086171C"/>
    <w:rsid w:val="00877493"/>
    <w:rsid w:val="00877A8A"/>
    <w:rsid w:val="008841D7"/>
    <w:rsid w:val="00896EE1"/>
    <w:rsid w:val="00897FD4"/>
    <w:rsid w:val="008C1482"/>
    <w:rsid w:val="008D0AA7"/>
    <w:rsid w:val="008D5C9F"/>
    <w:rsid w:val="008F251F"/>
    <w:rsid w:val="008F403C"/>
    <w:rsid w:val="008F4BAE"/>
    <w:rsid w:val="00912A0A"/>
    <w:rsid w:val="009468D3"/>
    <w:rsid w:val="009472EA"/>
    <w:rsid w:val="00966BB2"/>
    <w:rsid w:val="00971C9D"/>
    <w:rsid w:val="00975CE4"/>
    <w:rsid w:val="00982FB7"/>
    <w:rsid w:val="009A0AA6"/>
    <w:rsid w:val="009A0F28"/>
    <w:rsid w:val="009B3F99"/>
    <w:rsid w:val="009C2482"/>
    <w:rsid w:val="009C49D4"/>
    <w:rsid w:val="009C60BF"/>
    <w:rsid w:val="00A17117"/>
    <w:rsid w:val="00A26008"/>
    <w:rsid w:val="00A4565B"/>
    <w:rsid w:val="00A55856"/>
    <w:rsid w:val="00A61D3E"/>
    <w:rsid w:val="00A763AE"/>
    <w:rsid w:val="00A90DAB"/>
    <w:rsid w:val="00AD20F9"/>
    <w:rsid w:val="00AF5545"/>
    <w:rsid w:val="00B108C7"/>
    <w:rsid w:val="00B1170B"/>
    <w:rsid w:val="00B22B7C"/>
    <w:rsid w:val="00B543C4"/>
    <w:rsid w:val="00B62585"/>
    <w:rsid w:val="00B63133"/>
    <w:rsid w:val="00B73664"/>
    <w:rsid w:val="00B85AD5"/>
    <w:rsid w:val="00B879CA"/>
    <w:rsid w:val="00B91B32"/>
    <w:rsid w:val="00BA706B"/>
    <w:rsid w:val="00BB6200"/>
    <w:rsid w:val="00BC0F0A"/>
    <w:rsid w:val="00BD76CC"/>
    <w:rsid w:val="00BE6AE3"/>
    <w:rsid w:val="00C021F2"/>
    <w:rsid w:val="00C05B02"/>
    <w:rsid w:val="00C05D5C"/>
    <w:rsid w:val="00C11980"/>
    <w:rsid w:val="00C14119"/>
    <w:rsid w:val="00C3558D"/>
    <w:rsid w:val="00C67D5B"/>
    <w:rsid w:val="00C8077D"/>
    <w:rsid w:val="00C81344"/>
    <w:rsid w:val="00C8195B"/>
    <w:rsid w:val="00CA0A76"/>
    <w:rsid w:val="00CA6CC9"/>
    <w:rsid w:val="00CB0809"/>
    <w:rsid w:val="00CB52FC"/>
    <w:rsid w:val="00CD1AA1"/>
    <w:rsid w:val="00CD6030"/>
    <w:rsid w:val="00D04123"/>
    <w:rsid w:val="00D06525"/>
    <w:rsid w:val="00D149F1"/>
    <w:rsid w:val="00D23798"/>
    <w:rsid w:val="00D24330"/>
    <w:rsid w:val="00D26F4E"/>
    <w:rsid w:val="00D36106"/>
    <w:rsid w:val="00D43B50"/>
    <w:rsid w:val="00D44B46"/>
    <w:rsid w:val="00D477D2"/>
    <w:rsid w:val="00D51ECE"/>
    <w:rsid w:val="00D81803"/>
    <w:rsid w:val="00D81C2D"/>
    <w:rsid w:val="00D84F72"/>
    <w:rsid w:val="00D950E8"/>
    <w:rsid w:val="00DC7840"/>
    <w:rsid w:val="00DD7504"/>
    <w:rsid w:val="00DE1093"/>
    <w:rsid w:val="00DF12F9"/>
    <w:rsid w:val="00E13054"/>
    <w:rsid w:val="00E17ED4"/>
    <w:rsid w:val="00E21557"/>
    <w:rsid w:val="00E30513"/>
    <w:rsid w:val="00E42798"/>
    <w:rsid w:val="00E551F3"/>
    <w:rsid w:val="00E55670"/>
    <w:rsid w:val="00E55F15"/>
    <w:rsid w:val="00E6227D"/>
    <w:rsid w:val="00E91F43"/>
    <w:rsid w:val="00E96736"/>
    <w:rsid w:val="00EB4005"/>
    <w:rsid w:val="00EB64EC"/>
    <w:rsid w:val="00ED2EBA"/>
    <w:rsid w:val="00EE5DB6"/>
    <w:rsid w:val="00EF1E2A"/>
    <w:rsid w:val="00F20B7E"/>
    <w:rsid w:val="00F2628C"/>
    <w:rsid w:val="00F4544D"/>
    <w:rsid w:val="00F71D73"/>
    <w:rsid w:val="00F75F5A"/>
    <w:rsid w:val="00F763B1"/>
    <w:rsid w:val="00F86D0C"/>
    <w:rsid w:val="00F9148E"/>
    <w:rsid w:val="00FA402E"/>
    <w:rsid w:val="00FB49C2"/>
    <w:rsid w:val="00FC5120"/>
    <w:rsid w:val="00FD4B66"/>
    <w:rsid w:val="00FE4448"/>
    <w:rsid w:val="00FE5D20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1B7A5823F4B999610B2E0FD01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3283-3997-4379-B5C4-A290A8385D24}"/>
      </w:docPartPr>
      <w:docPartBody>
        <w:p w:rsidR="00877C1B" w:rsidRDefault="00302A7A" w:rsidP="00302A7A">
          <w:pPr>
            <w:pStyle w:val="7821B7A5823F4B999610B2E0FD010AAC1"/>
          </w:pPr>
          <w:r w:rsidRPr="006D7B85">
            <w:rPr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(Name)</w:t>
          </w:r>
        </w:p>
      </w:docPartBody>
    </w:docPart>
    <w:docPart>
      <w:docPartPr>
        <w:name w:val="C64987FF10F84DB690565155E1F6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8559-90E2-42B8-B266-743F1843A919}"/>
      </w:docPartPr>
      <w:docPartBody>
        <w:p w:rsidR="00877C1B" w:rsidRDefault="00302A7A" w:rsidP="00302A7A">
          <w:pPr>
            <w:pStyle w:val="C64987FF10F84DB690565155E1F67F6E1"/>
          </w:pPr>
          <w:r w:rsidRPr="006D7B85">
            <w:rPr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(Name)</w:t>
          </w:r>
        </w:p>
      </w:docPartBody>
    </w:docPart>
    <w:docPart>
      <w:docPartPr>
        <w:name w:val="A08E5D6429B44BAF814BD02DF4E6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A217-CDC2-4B72-9D18-E94CD2FBBA4D}"/>
      </w:docPartPr>
      <w:docPartBody>
        <w:p w:rsidR="00877C1B" w:rsidRDefault="00302A7A" w:rsidP="00302A7A">
          <w:pPr>
            <w:pStyle w:val="A08E5D6429B44BAF814BD02DF4E686701"/>
          </w:pPr>
          <w:r w:rsidRPr="006D7B85">
            <w:rPr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(Address)</w:t>
          </w:r>
        </w:p>
      </w:docPartBody>
    </w:docPart>
    <w:docPart>
      <w:docPartPr>
        <w:name w:val="62A86BCF0E11423CA2AA354D9C0D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AAEA-132C-4A14-8F19-F34566079B73}"/>
      </w:docPartPr>
      <w:docPartBody>
        <w:p w:rsidR="00877C1B" w:rsidRDefault="00302A7A" w:rsidP="00302A7A">
          <w:pPr>
            <w:pStyle w:val="62A86BCF0E11423CA2AA354D9C0D23BC1"/>
          </w:pPr>
          <w:r w:rsidRPr="006D7B85">
            <w:rPr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(Address)</w:t>
          </w:r>
        </w:p>
      </w:docPartBody>
    </w:docPart>
    <w:docPart>
      <w:docPartPr>
        <w:name w:val="5ECE61E7F2764FBEABF90404D4F5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13DB-8A9C-4BE3-823D-9B90D2397A0F}"/>
      </w:docPartPr>
      <w:docPartBody>
        <w:p w:rsidR="00877C1B" w:rsidRDefault="00302A7A" w:rsidP="00302A7A">
          <w:pPr>
            <w:pStyle w:val="5ECE61E7F2764FBEABF90404D4F57FBF1"/>
          </w:pPr>
          <w:r w:rsidRPr="006D7B85">
            <w:rPr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(Contact Number)</w:t>
          </w:r>
        </w:p>
      </w:docPartBody>
    </w:docPart>
    <w:docPart>
      <w:docPartPr>
        <w:name w:val="86750E8B4FC84CA48C9FD3D426DA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07F8-45D3-49B1-868C-8DC8DF9724FA}"/>
      </w:docPartPr>
      <w:docPartBody>
        <w:p w:rsidR="00877C1B" w:rsidRDefault="00302A7A" w:rsidP="00302A7A">
          <w:pPr>
            <w:pStyle w:val="86750E8B4FC84CA48C9FD3D426DABA6A1"/>
          </w:pPr>
          <w:r w:rsidRPr="006D7B85">
            <w:rPr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(Contact Number)</w:t>
          </w:r>
        </w:p>
      </w:docPartBody>
    </w:docPart>
    <w:docPart>
      <w:docPartPr>
        <w:name w:val="D77863F204564B9EB642E869D2F2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4B82-1DC2-4DE3-AFD9-6B48E745DF9B}"/>
      </w:docPartPr>
      <w:docPartBody>
        <w:p w:rsidR="00877C1B" w:rsidRDefault="00302A7A" w:rsidP="00302A7A">
          <w:pPr>
            <w:pStyle w:val="D77863F204564B9EB642E869D2F299891"/>
          </w:pP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(Email)</w:t>
          </w:r>
        </w:p>
      </w:docPartBody>
    </w:docPart>
    <w:docPart>
      <w:docPartPr>
        <w:name w:val="5D2462F584864DF49A77EBBF4416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192B-A772-4346-B7E3-FBA5FF4FD90B}"/>
      </w:docPartPr>
      <w:docPartBody>
        <w:p w:rsidR="00877C1B" w:rsidRDefault="00302A7A" w:rsidP="00302A7A">
          <w:pPr>
            <w:pStyle w:val="5D2462F584864DF49A77EBBF4416E24B1"/>
          </w:pP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(Email)</w:t>
          </w:r>
        </w:p>
      </w:docPartBody>
    </w:docPart>
    <w:docPart>
      <w:docPartPr>
        <w:name w:val="665BDF663BD3466F915652D2B5F56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BEC54-522C-48AF-AB5E-BC2183E37643}"/>
      </w:docPartPr>
      <w:docPartBody>
        <w:p w:rsidR="00D63761" w:rsidRDefault="00EB730F" w:rsidP="00EB730F">
          <w:pPr>
            <w:pStyle w:val="665BDF663BD3466F915652D2B5F5634C"/>
          </w:pP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(Company Name)</w:t>
          </w:r>
        </w:p>
      </w:docPartBody>
    </w:docPart>
    <w:docPart>
      <w:docPartPr>
        <w:name w:val="3830DBE4848043918EBDBF631114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2B87-D413-46B5-A4DB-0A1B3FAB405B}"/>
      </w:docPartPr>
      <w:docPartBody>
        <w:p w:rsidR="00D63761" w:rsidRDefault="00EB730F" w:rsidP="00EB730F">
          <w:pPr>
            <w:pStyle w:val="3830DBE4848043918EBDBF6311146BBF"/>
          </w:pP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(Insert Name and Signature of Company)</w:t>
          </w:r>
        </w:p>
      </w:docPartBody>
    </w:docPart>
    <w:docPart>
      <w:docPartPr>
        <w:name w:val="886045CC273C40EEB9C0F51BCDE95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7813-4791-4166-B766-21DF22B44D5A}"/>
      </w:docPartPr>
      <w:docPartBody>
        <w:p w:rsidR="00D63761" w:rsidRDefault="00EB730F" w:rsidP="00EB730F">
          <w:pPr>
            <w:pStyle w:val="886045CC273C40EEB9C0F51BCDE95F2D"/>
          </w:pP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(Insert Name and Signature of Client)</w:t>
          </w:r>
        </w:p>
      </w:docPartBody>
    </w:docPart>
    <w:docPart>
      <w:docPartPr>
        <w:name w:val="D15F3F1CF16848808C3E0A1E5A55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363E-2B01-4D63-BE4B-946242A5BEFD}"/>
      </w:docPartPr>
      <w:docPartBody>
        <w:p w:rsidR="00D63761" w:rsidRDefault="00EB730F" w:rsidP="00EB730F">
          <w:pPr>
            <w:pStyle w:val="D15F3F1CF16848808C3E0A1E5A55A6D7"/>
          </w:pP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(Date)</w:t>
          </w:r>
        </w:p>
      </w:docPartBody>
    </w:docPart>
    <w:docPart>
      <w:docPartPr>
        <w:name w:val="DA0EAE33F78A488A81D890F521E3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A17A-4D3D-4BD0-B07A-59E4DBBAB9D7}"/>
      </w:docPartPr>
      <w:docPartBody>
        <w:p w:rsidR="00D63761" w:rsidRDefault="00EB730F" w:rsidP="00EB730F">
          <w:pPr>
            <w:pStyle w:val="DA0EAE33F78A488A81D890F521E34ECC"/>
          </w:pPr>
          <w:r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(Sign</w:t>
          </w: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)</w:t>
          </w:r>
        </w:p>
      </w:docPartBody>
    </w:docPart>
    <w:docPart>
      <w:docPartPr>
        <w:name w:val="835268051BA24982986B532CD106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F738-6468-4652-9EEE-D77AB3B7899A}"/>
      </w:docPartPr>
      <w:docPartBody>
        <w:p w:rsidR="00D63761" w:rsidRDefault="00EB730F" w:rsidP="00EB730F">
          <w:pPr>
            <w:pStyle w:val="835268051BA24982986B532CD10642D9"/>
          </w:pP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(Date)</w:t>
          </w:r>
        </w:p>
      </w:docPartBody>
    </w:docPart>
    <w:docPart>
      <w:docPartPr>
        <w:name w:val="44D4DD8D0F6D47B3B652E4194AF06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D8FC-6444-4BDB-84CC-F089FA5002E4}"/>
      </w:docPartPr>
      <w:docPartBody>
        <w:p w:rsidR="00D63761" w:rsidRDefault="00EB730F" w:rsidP="00EB730F">
          <w:pPr>
            <w:pStyle w:val="44D4DD8D0F6D47B3B652E4194AF062DE"/>
          </w:pPr>
          <w:r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(Sign</w:t>
          </w:r>
          <w:r w:rsidRPr="006D7B85">
            <w:rPr>
              <w:rStyle w:val="PlaceholderText"/>
              <w:rFonts w:ascii="Franklin Gothic Medium" w:hAnsi="Franklin Gothic Medium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052A09"/>
    <w:rsid w:val="001757E2"/>
    <w:rsid w:val="002A2028"/>
    <w:rsid w:val="00302A7A"/>
    <w:rsid w:val="004A08A1"/>
    <w:rsid w:val="00522E60"/>
    <w:rsid w:val="0054621A"/>
    <w:rsid w:val="005579AF"/>
    <w:rsid w:val="007666F9"/>
    <w:rsid w:val="00877C1B"/>
    <w:rsid w:val="00B67B35"/>
    <w:rsid w:val="00BE7754"/>
    <w:rsid w:val="00C16A0E"/>
    <w:rsid w:val="00C87E00"/>
    <w:rsid w:val="00CB5008"/>
    <w:rsid w:val="00D27BDB"/>
    <w:rsid w:val="00D63761"/>
    <w:rsid w:val="00DA150B"/>
    <w:rsid w:val="00E04FEA"/>
    <w:rsid w:val="00E5605E"/>
    <w:rsid w:val="00EB730F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EB730F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1E9FD0716C3F4C5E98B02D4B1C1684CB">
    <w:name w:val="1E9FD0716C3F4C5E98B02D4B1C1684CB"/>
    <w:rsid w:val="005579AF"/>
  </w:style>
  <w:style w:type="paragraph" w:customStyle="1" w:styleId="1BC53DF348DD4614A112834919C3DC9F">
    <w:name w:val="1BC53DF348DD4614A112834919C3DC9F"/>
    <w:rsid w:val="005579AF"/>
  </w:style>
  <w:style w:type="paragraph" w:customStyle="1" w:styleId="4C9008994C9C4BB7BCFC5CB6A3C3A95C">
    <w:name w:val="4C9008994C9C4BB7BCFC5CB6A3C3A95C"/>
    <w:rsid w:val="005579AF"/>
  </w:style>
  <w:style w:type="paragraph" w:customStyle="1" w:styleId="182D219C232042C9989C07A686C3E668">
    <w:name w:val="182D219C232042C9989C07A686C3E668"/>
    <w:rsid w:val="005579AF"/>
  </w:style>
  <w:style w:type="paragraph" w:customStyle="1" w:styleId="D360E7C241B747CEBB3E7667A1CD2857">
    <w:name w:val="D360E7C241B747CEBB3E7667A1CD2857"/>
    <w:rsid w:val="005579AF"/>
  </w:style>
  <w:style w:type="paragraph" w:customStyle="1" w:styleId="DF8C0B0600B44687B7FB97D68B157A62">
    <w:name w:val="DF8C0B0600B44687B7FB97D68B157A62"/>
    <w:rsid w:val="005579AF"/>
  </w:style>
  <w:style w:type="paragraph" w:customStyle="1" w:styleId="CA2F4B1ED9FC44A3AC3BA68B28F74267">
    <w:name w:val="CA2F4B1ED9FC44A3AC3BA68B28F74267"/>
    <w:rsid w:val="005579AF"/>
  </w:style>
  <w:style w:type="paragraph" w:customStyle="1" w:styleId="F8B94BCBD5634AACACAAD3AF3F72B016">
    <w:name w:val="F8B94BCBD5634AACACAAD3AF3F72B016"/>
    <w:rsid w:val="005579AF"/>
  </w:style>
  <w:style w:type="paragraph" w:customStyle="1" w:styleId="372737F1C2C2476595D904BA507E0813">
    <w:name w:val="372737F1C2C2476595D904BA507E0813"/>
    <w:rsid w:val="005579AF"/>
  </w:style>
  <w:style w:type="paragraph" w:customStyle="1" w:styleId="6AF2EA2258A640ABB5B3D7F4F22A446C">
    <w:name w:val="6AF2EA2258A640ABB5B3D7F4F22A446C"/>
    <w:rsid w:val="005579AF"/>
  </w:style>
  <w:style w:type="paragraph" w:customStyle="1" w:styleId="BCC266E379404894B2FD2529C071584F">
    <w:name w:val="BCC266E379404894B2FD2529C071584F"/>
    <w:rsid w:val="005579AF"/>
  </w:style>
  <w:style w:type="paragraph" w:customStyle="1" w:styleId="D3FDC892DC2242D9ABA4867D1D07410D">
    <w:name w:val="D3FDC892DC2242D9ABA4867D1D07410D"/>
    <w:rsid w:val="005579AF"/>
  </w:style>
  <w:style w:type="paragraph" w:customStyle="1" w:styleId="264A2CFF15FD4DF0B29D8716F361632E">
    <w:name w:val="264A2CFF15FD4DF0B29D8716F361632E"/>
    <w:rsid w:val="005579AF"/>
  </w:style>
  <w:style w:type="paragraph" w:customStyle="1" w:styleId="9E656EA1BB714322B607D89412ED84DA">
    <w:name w:val="9E656EA1BB714322B607D89412ED84DA"/>
    <w:rsid w:val="005579AF"/>
  </w:style>
  <w:style w:type="paragraph" w:customStyle="1" w:styleId="DAB0BA34119E4139ABBEF3B3E11D2E7C">
    <w:name w:val="DAB0BA34119E4139ABBEF3B3E11D2E7C"/>
    <w:rsid w:val="005579AF"/>
  </w:style>
  <w:style w:type="paragraph" w:customStyle="1" w:styleId="6FC55D2D3B4E478986DB5EABACFA1305">
    <w:name w:val="6FC55D2D3B4E478986DB5EABACFA1305"/>
    <w:rsid w:val="005579AF"/>
  </w:style>
  <w:style w:type="paragraph" w:customStyle="1" w:styleId="C79467B360CC42EA93137CC2A4ACB1F5">
    <w:name w:val="C79467B360CC42EA93137CC2A4ACB1F5"/>
    <w:rsid w:val="005579AF"/>
  </w:style>
  <w:style w:type="paragraph" w:customStyle="1" w:styleId="C1952DD2D0C647F9AD574BB67A407EDE">
    <w:name w:val="C1952DD2D0C647F9AD574BB67A407EDE"/>
    <w:rsid w:val="005579AF"/>
  </w:style>
  <w:style w:type="paragraph" w:customStyle="1" w:styleId="72F29F5DC0004520BE8FC4F779D547D5">
    <w:name w:val="72F29F5DC0004520BE8FC4F779D547D5"/>
    <w:rsid w:val="005579AF"/>
  </w:style>
  <w:style w:type="paragraph" w:customStyle="1" w:styleId="C79B6E88364540AA9CA9EFA5430A4173">
    <w:name w:val="C79B6E88364540AA9CA9EFA5430A4173"/>
    <w:rsid w:val="005579AF"/>
  </w:style>
  <w:style w:type="paragraph" w:customStyle="1" w:styleId="CC06C1E3EA4A46BABEAA8A68B0B549D2">
    <w:name w:val="CC06C1E3EA4A46BABEAA8A68B0B549D2"/>
    <w:rsid w:val="005579AF"/>
  </w:style>
  <w:style w:type="paragraph" w:customStyle="1" w:styleId="D56A4F41ACB841B5850D83D0514A8857">
    <w:name w:val="D56A4F41ACB841B5850D83D0514A8857"/>
    <w:rsid w:val="005579AF"/>
  </w:style>
  <w:style w:type="paragraph" w:customStyle="1" w:styleId="B5CBD1E3597E44E2A873840B66A926AF">
    <w:name w:val="B5CBD1E3597E44E2A873840B66A926AF"/>
    <w:rsid w:val="005579AF"/>
  </w:style>
  <w:style w:type="paragraph" w:customStyle="1" w:styleId="8F86740DE5674D069FA00DD9002FE85F">
    <w:name w:val="8F86740DE5674D069FA00DD9002FE85F"/>
    <w:rsid w:val="005579AF"/>
  </w:style>
  <w:style w:type="paragraph" w:customStyle="1" w:styleId="9E4F734E5A4C473D8999F8FA6624877A">
    <w:name w:val="9E4F734E5A4C473D8999F8FA6624877A"/>
    <w:rsid w:val="005579AF"/>
  </w:style>
  <w:style w:type="paragraph" w:customStyle="1" w:styleId="9F9BE72A588D4BCE980F1E951CDE23D6">
    <w:name w:val="9F9BE72A588D4BCE980F1E951CDE23D6"/>
    <w:rsid w:val="005579AF"/>
  </w:style>
  <w:style w:type="paragraph" w:customStyle="1" w:styleId="7687C49E04A04094BD8B60A11AFE3C95">
    <w:name w:val="7687C49E04A04094BD8B60A11AFE3C95"/>
    <w:rsid w:val="005579AF"/>
  </w:style>
  <w:style w:type="paragraph" w:customStyle="1" w:styleId="C1727F42DC9C4F8AAB666D69D4DE3168">
    <w:name w:val="C1727F42DC9C4F8AAB666D69D4DE3168"/>
    <w:rsid w:val="005579AF"/>
  </w:style>
  <w:style w:type="paragraph" w:customStyle="1" w:styleId="16297F4A05384E5092EF084D57B7804B">
    <w:name w:val="16297F4A05384E5092EF084D57B7804B"/>
    <w:rsid w:val="005579AF"/>
  </w:style>
  <w:style w:type="paragraph" w:customStyle="1" w:styleId="21CE7CD6D2804C98A7145604914D671B">
    <w:name w:val="21CE7CD6D2804C98A7145604914D671B"/>
    <w:rsid w:val="005579AF"/>
  </w:style>
  <w:style w:type="paragraph" w:customStyle="1" w:styleId="1E9FD0716C3F4C5E98B02D4B1C1684CB1">
    <w:name w:val="1E9FD0716C3F4C5E98B02D4B1C1684CB1"/>
    <w:rsid w:val="005579AF"/>
    <w:pPr>
      <w:spacing w:after="300" w:line="276" w:lineRule="auto"/>
    </w:pPr>
    <w:rPr>
      <w:rFonts w:eastAsiaTheme="minorHAnsi"/>
    </w:rPr>
  </w:style>
  <w:style w:type="paragraph" w:customStyle="1" w:styleId="1BC53DF348DD4614A112834919C3DC9F1">
    <w:name w:val="1BC53DF348DD4614A112834919C3DC9F1"/>
    <w:rsid w:val="005579AF"/>
    <w:pPr>
      <w:spacing w:after="300" w:line="276" w:lineRule="auto"/>
    </w:pPr>
    <w:rPr>
      <w:rFonts w:eastAsiaTheme="minorHAnsi"/>
    </w:rPr>
  </w:style>
  <w:style w:type="paragraph" w:customStyle="1" w:styleId="4C9008994C9C4BB7BCFC5CB6A3C3A95C1">
    <w:name w:val="4C9008994C9C4BB7BCFC5CB6A3C3A95C1"/>
    <w:rsid w:val="005579AF"/>
    <w:pPr>
      <w:spacing w:after="300" w:line="276" w:lineRule="auto"/>
    </w:pPr>
    <w:rPr>
      <w:rFonts w:eastAsiaTheme="minorHAnsi"/>
    </w:rPr>
  </w:style>
  <w:style w:type="paragraph" w:customStyle="1" w:styleId="182D219C232042C9989C07A686C3E6681">
    <w:name w:val="182D219C232042C9989C07A686C3E6681"/>
    <w:rsid w:val="005579AF"/>
    <w:pPr>
      <w:spacing w:after="300" w:line="276" w:lineRule="auto"/>
    </w:pPr>
    <w:rPr>
      <w:rFonts w:eastAsiaTheme="minorHAnsi"/>
    </w:rPr>
  </w:style>
  <w:style w:type="paragraph" w:customStyle="1" w:styleId="7687C49E04A04094BD8B60A11AFE3C951">
    <w:name w:val="7687C49E04A04094BD8B60A11AFE3C951"/>
    <w:rsid w:val="005579AF"/>
    <w:pPr>
      <w:spacing w:after="300" w:line="276" w:lineRule="auto"/>
    </w:pPr>
    <w:rPr>
      <w:rFonts w:eastAsiaTheme="minorHAnsi"/>
    </w:rPr>
  </w:style>
  <w:style w:type="paragraph" w:customStyle="1" w:styleId="C1727F42DC9C4F8AAB666D69D4DE31681">
    <w:name w:val="C1727F42DC9C4F8AAB666D69D4DE31681"/>
    <w:rsid w:val="005579AF"/>
    <w:pPr>
      <w:spacing w:after="300" w:line="276" w:lineRule="auto"/>
    </w:pPr>
    <w:rPr>
      <w:rFonts w:eastAsiaTheme="minorHAnsi"/>
    </w:rPr>
  </w:style>
  <w:style w:type="paragraph" w:customStyle="1" w:styleId="16297F4A05384E5092EF084D57B7804B1">
    <w:name w:val="16297F4A05384E5092EF084D57B7804B1"/>
    <w:rsid w:val="005579AF"/>
    <w:pPr>
      <w:spacing w:after="300" w:line="276" w:lineRule="auto"/>
    </w:pPr>
    <w:rPr>
      <w:rFonts w:eastAsiaTheme="minorHAnsi"/>
    </w:rPr>
  </w:style>
  <w:style w:type="paragraph" w:customStyle="1" w:styleId="21CE7CD6D2804C98A7145604914D671B1">
    <w:name w:val="21CE7CD6D2804C98A7145604914D671B1"/>
    <w:rsid w:val="005579AF"/>
    <w:pPr>
      <w:spacing w:after="300" w:line="276" w:lineRule="auto"/>
    </w:pPr>
    <w:rPr>
      <w:rFonts w:eastAsiaTheme="minorHAnsi"/>
    </w:rPr>
  </w:style>
  <w:style w:type="paragraph" w:customStyle="1" w:styleId="C79B6E88364540AA9CA9EFA5430A41731">
    <w:name w:val="C79B6E88364540AA9CA9EFA5430A41731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CC06C1E3EA4A46BABEAA8A68B0B549D21">
    <w:name w:val="CC06C1E3EA4A46BABEAA8A68B0B549D21"/>
    <w:rsid w:val="005579AF"/>
    <w:pPr>
      <w:spacing w:after="300" w:line="276" w:lineRule="auto"/>
    </w:pPr>
    <w:rPr>
      <w:rFonts w:eastAsiaTheme="minorHAnsi"/>
    </w:rPr>
  </w:style>
  <w:style w:type="paragraph" w:customStyle="1" w:styleId="D56A4F41ACB841B5850D83D0514A88571">
    <w:name w:val="D56A4F41ACB841B5850D83D0514A88571"/>
    <w:rsid w:val="005579AF"/>
    <w:pPr>
      <w:spacing w:after="300" w:line="276" w:lineRule="auto"/>
    </w:pPr>
    <w:rPr>
      <w:rFonts w:eastAsiaTheme="minorHAnsi"/>
    </w:rPr>
  </w:style>
  <w:style w:type="paragraph" w:customStyle="1" w:styleId="B5CBD1E3597E44E2A873840B66A926AF1">
    <w:name w:val="B5CBD1E3597E44E2A873840B66A926AF1"/>
    <w:rsid w:val="005579AF"/>
    <w:pPr>
      <w:spacing w:after="300" w:line="276" w:lineRule="auto"/>
    </w:pPr>
    <w:rPr>
      <w:rFonts w:eastAsiaTheme="minorHAnsi"/>
    </w:rPr>
  </w:style>
  <w:style w:type="paragraph" w:customStyle="1" w:styleId="8F86740DE5674D069FA00DD9002FE85F1">
    <w:name w:val="8F86740DE5674D069FA00DD9002FE85F1"/>
    <w:rsid w:val="005579AF"/>
    <w:pPr>
      <w:spacing w:after="300" w:line="276" w:lineRule="auto"/>
    </w:pPr>
    <w:rPr>
      <w:rFonts w:eastAsiaTheme="minorHAnsi"/>
    </w:rPr>
  </w:style>
  <w:style w:type="paragraph" w:customStyle="1" w:styleId="9E4F734E5A4C473D8999F8FA6624877A1">
    <w:name w:val="9E4F734E5A4C473D8999F8FA6624877A1"/>
    <w:rsid w:val="005579AF"/>
    <w:pPr>
      <w:spacing w:after="300" w:line="276" w:lineRule="auto"/>
    </w:pPr>
    <w:rPr>
      <w:rFonts w:eastAsiaTheme="minorHAnsi"/>
    </w:rPr>
  </w:style>
  <w:style w:type="paragraph" w:customStyle="1" w:styleId="9F9BE72A588D4BCE980F1E951CDE23D61">
    <w:name w:val="9F9BE72A588D4BCE980F1E951CDE23D61"/>
    <w:rsid w:val="005579AF"/>
    <w:pPr>
      <w:spacing w:after="300" w:line="276" w:lineRule="auto"/>
    </w:pPr>
    <w:rPr>
      <w:rFonts w:eastAsiaTheme="minorHAnsi"/>
    </w:rPr>
  </w:style>
  <w:style w:type="paragraph" w:customStyle="1" w:styleId="599EF889CE9A45D2882AC33B919B85B4">
    <w:name w:val="599EF889CE9A45D2882AC33B919B85B4"/>
    <w:rsid w:val="005579AF"/>
  </w:style>
  <w:style w:type="paragraph" w:customStyle="1" w:styleId="3C9B4E45766A4D7895780E563202E714">
    <w:name w:val="3C9B4E45766A4D7895780E563202E714"/>
    <w:rsid w:val="005579AF"/>
  </w:style>
  <w:style w:type="paragraph" w:customStyle="1" w:styleId="2C814FF0CD8D4900949C62F1C7CE9240">
    <w:name w:val="2C814FF0CD8D4900949C62F1C7CE9240"/>
    <w:rsid w:val="005579AF"/>
  </w:style>
  <w:style w:type="paragraph" w:customStyle="1" w:styleId="219720DBAFF244E2BC4BDF33B8F8B453">
    <w:name w:val="219720DBAFF244E2BC4BDF33B8F8B453"/>
    <w:rsid w:val="005579AF"/>
  </w:style>
  <w:style w:type="paragraph" w:customStyle="1" w:styleId="69A53E23C0034F72B7A5FEAE571EBDEE">
    <w:name w:val="69A53E23C0034F72B7A5FEAE571EBDEE"/>
    <w:rsid w:val="005579AF"/>
  </w:style>
  <w:style w:type="paragraph" w:customStyle="1" w:styleId="28E79D6EF07E4FEBA52F543BFAA126C1">
    <w:name w:val="28E79D6EF07E4FEBA52F543BFAA126C1"/>
    <w:rsid w:val="005579AF"/>
  </w:style>
  <w:style w:type="paragraph" w:customStyle="1" w:styleId="07299989514047639FF978619BFC8D83">
    <w:name w:val="07299989514047639FF978619BFC8D83"/>
    <w:rsid w:val="005579AF"/>
  </w:style>
  <w:style w:type="paragraph" w:customStyle="1" w:styleId="EDE66D7065474F00B7A44A77B65730B6">
    <w:name w:val="EDE66D7065474F00B7A44A77B65730B6"/>
    <w:rsid w:val="005579AF"/>
  </w:style>
  <w:style w:type="paragraph" w:customStyle="1" w:styleId="46CF30A179CC4474B5CF2C28D11309CF">
    <w:name w:val="46CF30A179CC4474B5CF2C28D11309CF"/>
    <w:rsid w:val="005579AF"/>
  </w:style>
  <w:style w:type="paragraph" w:customStyle="1" w:styleId="85138792B8D34E4FBF59F6D3A7377DBF">
    <w:name w:val="85138792B8D34E4FBF59F6D3A7377DBF"/>
    <w:rsid w:val="005579AF"/>
  </w:style>
  <w:style w:type="paragraph" w:customStyle="1" w:styleId="6BC6940667964DFFAEE5C3A8582A48FC">
    <w:name w:val="6BC6940667964DFFAEE5C3A8582A48FC"/>
    <w:rsid w:val="005579AF"/>
  </w:style>
  <w:style w:type="paragraph" w:customStyle="1" w:styleId="36C6155A6E654ED48A8428C8C6571562">
    <w:name w:val="36C6155A6E654ED48A8428C8C6571562"/>
    <w:rsid w:val="005579AF"/>
  </w:style>
  <w:style w:type="paragraph" w:customStyle="1" w:styleId="5CD7761DB3334568B4FD63069241A299">
    <w:name w:val="5CD7761DB3334568B4FD63069241A299"/>
    <w:rsid w:val="005579AF"/>
  </w:style>
  <w:style w:type="paragraph" w:customStyle="1" w:styleId="17282BDCD2164C198F557D052C0989D4">
    <w:name w:val="17282BDCD2164C198F557D052C0989D4"/>
    <w:rsid w:val="005579AF"/>
  </w:style>
  <w:style w:type="paragraph" w:customStyle="1" w:styleId="F9FD22DAD1FB4427ADC82F98517CDF58">
    <w:name w:val="F9FD22DAD1FB4427ADC82F98517CDF58"/>
    <w:rsid w:val="005579AF"/>
  </w:style>
  <w:style w:type="paragraph" w:customStyle="1" w:styleId="BE2B3144BADE4CD69F70C23663C5B7B8">
    <w:name w:val="BE2B3144BADE4CD69F70C23663C5B7B8"/>
    <w:rsid w:val="005579AF"/>
  </w:style>
  <w:style w:type="paragraph" w:customStyle="1" w:styleId="318EF858595348F6AE861070D017C69E">
    <w:name w:val="318EF858595348F6AE861070D017C69E"/>
    <w:rsid w:val="005579AF"/>
  </w:style>
  <w:style w:type="paragraph" w:customStyle="1" w:styleId="352F4BFD777B45099BA6C6A037FA17A1">
    <w:name w:val="352F4BFD777B45099BA6C6A037FA17A1"/>
    <w:rsid w:val="005579AF"/>
  </w:style>
  <w:style w:type="paragraph" w:customStyle="1" w:styleId="1A836010B9524C4CAAB64C3932957B59">
    <w:name w:val="1A836010B9524C4CAAB64C3932957B59"/>
    <w:rsid w:val="005579AF"/>
  </w:style>
  <w:style w:type="paragraph" w:customStyle="1" w:styleId="4BEB9AE72F764BB19E6A74C2D6A1C072">
    <w:name w:val="4BEB9AE72F764BB19E6A74C2D6A1C072"/>
    <w:rsid w:val="005579AF"/>
  </w:style>
  <w:style w:type="paragraph" w:customStyle="1" w:styleId="C2196BB280C648E78ED4598980CEC171">
    <w:name w:val="C2196BB280C648E78ED4598980CEC171"/>
    <w:rsid w:val="005579AF"/>
  </w:style>
  <w:style w:type="paragraph" w:customStyle="1" w:styleId="26A746E68B654C50992679AEC8892E4E">
    <w:name w:val="26A746E68B654C50992679AEC8892E4E"/>
    <w:rsid w:val="005579AF"/>
  </w:style>
  <w:style w:type="paragraph" w:customStyle="1" w:styleId="E9D9A53368114CB99DE2A8E4E49E478E">
    <w:name w:val="E9D9A53368114CB99DE2A8E4E49E478E"/>
    <w:rsid w:val="005579AF"/>
  </w:style>
  <w:style w:type="paragraph" w:customStyle="1" w:styleId="2A66733BCCA34A74AEB4281BE42F8BBD">
    <w:name w:val="2A66733BCCA34A74AEB4281BE42F8BBD"/>
    <w:rsid w:val="005579AF"/>
  </w:style>
  <w:style w:type="paragraph" w:customStyle="1" w:styleId="29915A04AC1F425F87289EDB6732AF90">
    <w:name w:val="29915A04AC1F425F87289EDB6732AF90"/>
    <w:rsid w:val="005579AF"/>
  </w:style>
  <w:style w:type="paragraph" w:customStyle="1" w:styleId="4CC94F84B3AA491A9796B843D2A15B06">
    <w:name w:val="4CC94F84B3AA491A9796B843D2A15B06"/>
    <w:rsid w:val="005579AF"/>
  </w:style>
  <w:style w:type="paragraph" w:customStyle="1" w:styleId="527347B278AE4A2580CED02748616612">
    <w:name w:val="527347B278AE4A2580CED02748616612"/>
    <w:rsid w:val="005579AF"/>
  </w:style>
  <w:style w:type="paragraph" w:customStyle="1" w:styleId="97F067057511477899D0135B6C5F9F3E">
    <w:name w:val="97F067057511477899D0135B6C5F9F3E"/>
    <w:rsid w:val="005579AF"/>
  </w:style>
  <w:style w:type="paragraph" w:customStyle="1" w:styleId="A4970BF6F5794FC2B29B39173A81F7D3">
    <w:name w:val="A4970BF6F5794FC2B29B39173A81F7D3"/>
    <w:rsid w:val="005579AF"/>
  </w:style>
  <w:style w:type="paragraph" w:customStyle="1" w:styleId="667F16A018D04836885526AED3B380F8">
    <w:name w:val="667F16A018D04836885526AED3B380F8"/>
    <w:rsid w:val="005579AF"/>
  </w:style>
  <w:style w:type="paragraph" w:customStyle="1" w:styleId="C61133809CAC46A1B13DB0FD7A3DDF56">
    <w:name w:val="C61133809CAC46A1B13DB0FD7A3DDF56"/>
    <w:rsid w:val="005579AF"/>
  </w:style>
  <w:style w:type="paragraph" w:customStyle="1" w:styleId="DB9A36E4A9774EF6B057268FEA8422AC">
    <w:name w:val="DB9A36E4A9774EF6B057268FEA8422AC"/>
    <w:rsid w:val="005579AF"/>
  </w:style>
  <w:style w:type="paragraph" w:customStyle="1" w:styleId="1A3FD76B6DE14B0E86926916E09FDE9E">
    <w:name w:val="1A3FD76B6DE14B0E86926916E09FDE9E"/>
    <w:rsid w:val="005579AF"/>
  </w:style>
  <w:style w:type="paragraph" w:customStyle="1" w:styleId="83D9A6F99817470480BB2F435DF4FEA4">
    <w:name w:val="83D9A6F99817470480BB2F435DF4FEA4"/>
    <w:rsid w:val="005579AF"/>
  </w:style>
  <w:style w:type="paragraph" w:customStyle="1" w:styleId="395543C94BC04C319A388194C48A93A9">
    <w:name w:val="395543C94BC04C319A388194C48A93A9"/>
    <w:rsid w:val="005579AF"/>
  </w:style>
  <w:style w:type="paragraph" w:customStyle="1" w:styleId="22CB2611C4024D6A9F526E3354C2F461">
    <w:name w:val="22CB2611C4024D6A9F526E3354C2F461"/>
    <w:rsid w:val="005579AF"/>
  </w:style>
  <w:style w:type="paragraph" w:customStyle="1" w:styleId="605F4CF9366944E4AF2E92ACCE630EF2">
    <w:name w:val="605F4CF9366944E4AF2E92ACCE630EF2"/>
    <w:rsid w:val="005579AF"/>
  </w:style>
  <w:style w:type="paragraph" w:customStyle="1" w:styleId="2E42FE68C8214A9B8EB3430FF419404C">
    <w:name w:val="2E42FE68C8214A9B8EB3430FF419404C"/>
    <w:rsid w:val="005579AF"/>
  </w:style>
  <w:style w:type="paragraph" w:customStyle="1" w:styleId="ED0C8E73614C4A20875BD3A43D62B80B">
    <w:name w:val="ED0C8E73614C4A20875BD3A43D62B80B"/>
    <w:rsid w:val="005579AF"/>
  </w:style>
  <w:style w:type="paragraph" w:customStyle="1" w:styleId="10A5539226CE44A58849266BF31F79EA">
    <w:name w:val="10A5539226CE44A58849266BF31F79EA"/>
    <w:rsid w:val="005579AF"/>
  </w:style>
  <w:style w:type="paragraph" w:customStyle="1" w:styleId="03603A8DEC574943A8BCABAB19F167DB">
    <w:name w:val="03603A8DEC574943A8BCABAB19F167DB"/>
    <w:rsid w:val="005579AF"/>
  </w:style>
  <w:style w:type="paragraph" w:customStyle="1" w:styleId="0EE5EB0E87484D75BE60242CCF9C08A9">
    <w:name w:val="0EE5EB0E87484D75BE60242CCF9C08A9"/>
    <w:rsid w:val="005579AF"/>
  </w:style>
  <w:style w:type="paragraph" w:customStyle="1" w:styleId="5B7D87503EAF457DB1737DDBC3D8ECCB">
    <w:name w:val="5B7D87503EAF457DB1737DDBC3D8ECCB"/>
    <w:rsid w:val="005579AF"/>
  </w:style>
  <w:style w:type="paragraph" w:customStyle="1" w:styleId="05EA9A1FA3C249E5A66F789894E17449">
    <w:name w:val="05EA9A1FA3C249E5A66F789894E17449"/>
    <w:rsid w:val="005579AF"/>
  </w:style>
  <w:style w:type="paragraph" w:customStyle="1" w:styleId="1BF08F70D4694FFD884418AD76E253BA">
    <w:name w:val="1BF08F70D4694FFD884418AD76E253BA"/>
    <w:rsid w:val="005579AF"/>
  </w:style>
  <w:style w:type="paragraph" w:customStyle="1" w:styleId="FF38C74617E14ED183898FBBB786061D">
    <w:name w:val="FF38C74617E14ED183898FBBB786061D"/>
    <w:rsid w:val="005579AF"/>
  </w:style>
  <w:style w:type="paragraph" w:customStyle="1" w:styleId="0FE15593DF384E26AD50AFCAB578DE08">
    <w:name w:val="0FE15593DF384E26AD50AFCAB578DE08"/>
    <w:rsid w:val="005579AF"/>
  </w:style>
  <w:style w:type="paragraph" w:customStyle="1" w:styleId="6FD8F1652E374E9CA9597B7B148833F7">
    <w:name w:val="6FD8F1652E374E9CA9597B7B148833F7"/>
    <w:rsid w:val="005579AF"/>
  </w:style>
  <w:style w:type="paragraph" w:customStyle="1" w:styleId="D3487559AE6B4570966279AFDABED2EA">
    <w:name w:val="D3487559AE6B4570966279AFDABED2EA"/>
    <w:rsid w:val="005579AF"/>
  </w:style>
  <w:style w:type="paragraph" w:customStyle="1" w:styleId="A41052F864244FB18454BAF21F07A58B">
    <w:name w:val="A41052F864244FB18454BAF21F07A58B"/>
    <w:rsid w:val="005579AF"/>
  </w:style>
  <w:style w:type="paragraph" w:customStyle="1" w:styleId="4A8F9ADFB1714C38907216D06E7DDD3A">
    <w:name w:val="4A8F9ADFB1714C38907216D06E7DDD3A"/>
    <w:rsid w:val="005579AF"/>
  </w:style>
  <w:style w:type="paragraph" w:customStyle="1" w:styleId="AF56F225D105431BBE28672AEC7A02CF">
    <w:name w:val="AF56F225D105431BBE28672AEC7A02CF"/>
    <w:rsid w:val="005579AF"/>
  </w:style>
  <w:style w:type="paragraph" w:customStyle="1" w:styleId="08F600DB0BF24430961452D55BC4C55F">
    <w:name w:val="08F600DB0BF24430961452D55BC4C55F"/>
    <w:rsid w:val="005579AF"/>
  </w:style>
  <w:style w:type="paragraph" w:customStyle="1" w:styleId="57167C3F06CC446486328A7A7EEB0275">
    <w:name w:val="57167C3F06CC446486328A7A7EEB0275"/>
    <w:rsid w:val="005579AF"/>
  </w:style>
  <w:style w:type="paragraph" w:customStyle="1" w:styleId="37628BBB96C94145BD98302D53E3078B">
    <w:name w:val="37628BBB96C94145BD98302D53E3078B"/>
    <w:rsid w:val="005579AF"/>
  </w:style>
  <w:style w:type="paragraph" w:customStyle="1" w:styleId="12F0503B02854ACF81AFDA332D708D60">
    <w:name w:val="12F0503B02854ACF81AFDA332D708D60"/>
    <w:rsid w:val="005579AF"/>
  </w:style>
  <w:style w:type="paragraph" w:customStyle="1" w:styleId="9A648766D1EA4E908875D2E4A0B9ED81">
    <w:name w:val="9A648766D1EA4E908875D2E4A0B9ED81"/>
    <w:rsid w:val="005579AF"/>
  </w:style>
  <w:style w:type="paragraph" w:customStyle="1" w:styleId="D86A2580B164430A9314017272A91CD4">
    <w:name w:val="D86A2580B164430A9314017272A91CD4"/>
    <w:rsid w:val="005579AF"/>
  </w:style>
  <w:style w:type="paragraph" w:customStyle="1" w:styleId="2852E404B02B4079B15619AF730CA321">
    <w:name w:val="2852E404B02B4079B15619AF730CA321"/>
    <w:rsid w:val="005579AF"/>
  </w:style>
  <w:style w:type="paragraph" w:customStyle="1" w:styleId="73A99BAE681947BE97C4DF2BB4CCECDA">
    <w:name w:val="73A99BAE681947BE97C4DF2BB4CCECDA"/>
    <w:rsid w:val="005579AF"/>
  </w:style>
  <w:style w:type="paragraph" w:customStyle="1" w:styleId="D4623367949C4ABAA11451FA0F648529">
    <w:name w:val="D4623367949C4ABAA11451FA0F648529"/>
    <w:rsid w:val="005579AF"/>
  </w:style>
  <w:style w:type="paragraph" w:customStyle="1" w:styleId="694D9AFFD8544CD395B5DE1A2CC8145F">
    <w:name w:val="694D9AFFD8544CD395B5DE1A2CC8145F"/>
    <w:rsid w:val="005579AF"/>
  </w:style>
  <w:style w:type="paragraph" w:customStyle="1" w:styleId="6133989C124C45EB9A558D76451FA2F3">
    <w:name w:val="6133989C124C45EB9A558D76451FA2F3"/>
    <w:rsid w:val="005579AF"/>
  </w:style>
  <w:style w:type="paragraph" w:customStyle="1" w:styleId="905A688B93404783BD9CCE621EACDCFF">
    <w:name w:val="905A688B93404783BD9CCE621EACDCFF"/>
    <w:rsid w:val="005579AF"/>
  </w:style>
  <w:style w:type="paragraph" w:customStyle="1" w:styleId="2A69B26A790D494BA95E99159892DBE5">
    <w:name w:val="2A69B26A790D494BA95E99159892DBE5"/>
    <w:rsid w:val="005579AF"/>
  </w:style>
  <w:style w:type="paragraph" w:customStyle="1" w:styleId="BC3BFA5868B048B2AC49161F107B3274">
    <w:name w:val="BC3BFA5868B048B2AC49161F107B3274"/>
    <w:rsid w:val="005579AF"/>
  </w:style>
  <w:style w:type="paragraph" w:customStyle="1" w:styleId="2FACD952F5364C758647DFFDB5262078">
    <w:name w:val="2FACD952F5364C758647DFFDB5262078"/>
    <w:rsid w:val="005579AF"/>
  </w:style>
  <w:style w:type="paragraph" w:customStyle="1" w:styleId="85F872872B594E7F8919A07B4D673291">
    <w:name w:val="85F872872B594E7F8919A07B4D673291"/>
    <w:rsid w:val="005579AF"/>
  </w:style>
  <w:style w:type="paragraph" w:customStyle="1" w:styleId="8CEF2122C2DA40419AEE0A121B1475CD">
    <w:name w:val="8CEF2122C2DA40419AEE0A121B1475CD"/>
    <w:rsid w:val="005579AF"/>
  </w:style>
  <w:style w:type="paragraph" w:customStyle="1" w:styleId="A07920A847F84A01B170ED281604774C">
    <w:name w:val="A07920A847F84A01B170ED281604774C"/>
    <w:rsid w:val="005579AF"/>
  </w:style>
  <w:style w:type="paragraph" w:customStyle="1" w:styleId="6664F7A5D5BB4AA6AEC850416A83DF38">
    <w:name w:val="6664F7A5D5BB4AA6AEC850416A83DF38"/>
    <w:rsid w:val="005579AF"/>
  </w:style>
  <w:style w:type="paragraph" w:customStyle="1" w:styleId="7A800578BC7A4A8C967BB6D4E64F891E">
    <w:name w:val="7A800578BC7A4A8C967BB6D4E64F891E"/>
    <w:rsid w:val="005579AF"/>
  </w:style>
  <w:style w:type="paragraph" w:customStyle="1" w:styleId="265548E556FE474695BFC2129911FFC0">
    <w:name w:val="265548E556FE474695BFC2129911FFC0"/>
    <w:rsid w:val="005579AF"/>
  </w:style>
  <w:style w:type="paragraph" w:customStyle="1" w:styleId="BA7411992E26493FBCC1E71B4726564E">
    <w:name w:val="BA7411992E26493FBCC1E71B4726564E"/>
    <w:rsid w:val="005579AF"/>
  </w:style>
  <w:style w:type="paragraph" w:customStyle="1" w:styleId="3D4BDA6F7BB2429EA799D4C31A93D9D8">
    <w:name w:val="3D4BDA6F7BB2429EA799D4C31A93D9D8"/>
    <w:rsid w:val="005579AF"/>
  </w:style>
  <w:style w:type="paragraph" w:customStyle="1" w:styleId="209CAEC17BB14DEB85C192AB0235D1A0">
    <w:name w:val="209CAEC17BB14DEB85C192AB0235D1A0"/>
    <w:rsid w:val="005579AF"/>
  </w:style>
  <w:style w:type="paragraph" w:customStyle="1" w:styleId="9DD7559BA7D844B88A62A28EEC392680">
    <w:name w:val="9DD7559BA7D844B88A62A28EEC392680"/>
    <w:rsid w:val="005579AF"/>
  </w:style>
  <w:style w:type="paragraph" w:customStyle="1" w:styleId="0BEC29EF73064391887C94BF1CD92A8E">
    <w:name w:val="0BEC29EF73064391887C94BF1CD92A8E"/>
    <w:rsid w:val="005579AF"/>
  </w:style>
  <w:style w:type="paragraph" w:customStyle="1" w:styleId="1E7246A8B0E14CEEAAC77EDB0783696B">
    <w:name w:val="1E7246A8B0E14CEEAAC77EDB0783696B"/>
    <w:rsid w:val="005579AF"/>
  </w:style>
  <w:style w:type="paragraph" w:customStyle="1" w:styleId="BC4A3DA5590F4D2E9B35A8B9D998B650">
    <w:name w:val="BC4A3DA5590F4D2E9B35A8B9D998B650"/>
    <w:rsid w:val="005579AF"/>
  </w:style>
  <w:style w:type="paragraph" w:customStyle="1" w:styleId="49E770D8E9654352ABDAF51284F33BF9">
    <w:name w:val="49E770D8E9654352ABDAF51284F33BF9"/>
    <w:rsid w:val="005579AF"/>
  </w:style>
  <w:style w:type="paragraph" w:customStyle="1" w:styleId="13F08C33EEFF4D0ABA425752C08DB779">
    <w:name w:val="13F08C33EEFF4D0ABA425752C08DB779"/>
    <w:rsid w:val="005579AF"/>
  </w:style>
  <w:style w:type="paragraph" w:customStyle="1" w:styleId="96D7C126E95144E2A1137BAC8C3FE51E">
    <w:name w:val="96D7C126E95144E2A1137BAC8C3FE51E"/>
    <w:rsid w:val="005579AF"/>
  </w:style>
  <w:style w:type="paragraph" w:customStyle="1" w:styleId="AA8A2D999D224EC3A2243791BE451414">
    <w:name w:val="AA8A2D999D224EC3A2243791BE451414"/>
    <w:rsid w:val="005579AF"/>
  </w:style>
  <w:style w:type="paragraph" w:customStyle="1" w:styleId="7EA1F13593EE4E17B7146435C9600767">
    <w:name w:val="7EA1F13593EE4E17B7146435C9600767"/>
    <w:rsid w:val="005579AF"/>
  </w:style>
  <w:style w:type="paragraph" w:customStyle="1" w:styleId="BDBFA04B780E4A48A41C35EAA30FBD93">
    <w:name w:val="BDBFA04B780E4A48A41C35EAA30FBD93"/>
    <w:rsid w:val="005579AF"/>
  </w:style>
  <w:style w:type="paragraph" w:customStyle="1" w:styleId="A150FA0E8CDD4EEE8E338DB87ADA847A">
    <w:name w:val="A150FA0E8CDD4EEE8E338DB87ADA847A"/>
    <w:rsid w:val="005579AF"/>
  </w:style>
  <w:style w:type="paragraph" w:customStyle="1" w:styleId="934C6A1D166A4A2EBA56605E39DF8518">
    <w:name w:val="934C6A1D166A4A2EBA56605E39DF8518"/>
    <w:rsid w:val="005579AF"/>
  </w:style>
  <w:style w:type="paragraph" w:customStyle="1" w:styleId="77EECE6289B84D3D93FD734F977202CC">
    <w:name w:val="77EECE6289B84D3D93FD734F977202CC"/>
    <w:rsid w:val="005579AF"/>
  </w:style>
  <w:style w:type="paragraph" w:customStyle="1" w:styleId="E7E1FF1FA23742FAB533083E1FAF1F4E">
    <w:name w:val="E7E1FF1FA23742FAB533083E1FAF1F4E"/>
    <w:rsid w:val="005579AF"/>
  </w:style>
  <w:style w:type="paragraph" w:customStyle="1" w:styleId="9FDD5867FC3445E88B9407C041AF3E7B">
    <w:name w:val="9FDD5867FC3445E88B9407C041AF3E7B"/>
    <w:rsid w:val="005579AF"/>
  </w:style>
  <w:style w:type="paragraph" w:customStyle="1" w:styleId="9973CDC3DB7F4E9A81E8A2B24975E463">
    <w:name w:val="9973CDC3DB7F4E9A81E8A2B24975E463"/>
    <w:rsid w:val="005579AF"/>
  </w:style>
  <w:style w:type="paragraph" w:customStyle="1" w:styleId="F6CD8984157F41D09783DE582720B440">
    <w:name w:val="F6CD8984157F41D09783DE582720B440"/>
    <w:rsid w:val="005579AF"/>
  </w:style>
  <w:style w:type="paragraph" w:customStyle="1" w:styleId="29EDE07D7C944F6E83C9BBE452236D89">
    <w:name w:val="29EDE07D7C944F6E83C9BBE452236D89"/>
    <w:rsid w:val="005579AF"/>
  </w:style>
  <w:style w:type="paragraph" w:customStyle="1" w:styleId="5666B6E237F5496593353FF64591B77C">
    <w:name w:val="5666B6E237F5496593353FF64591B77C"/>
    <w:rsid w:val="005579AF"/>
  </w:style>
  <w:style w:type="paragraph" w:customStyle="1" w:styleId="5A8131FC0D1B4292A7B6EE891A17517B">
    <w:name w:val="5A8131FC0D1B4292A7B6EE891A17517B"/>
    <w:rsid w:val="005579AF"/>
  </w:style>
  <w:style w:type="paragraph" w:customStyle="1" w:styleId="B0492F3DD4284DC880A703D8E9C0E3B6">
    <w:name w:val="B0492F3DD4284DC880A703D8E9C0E3B6"/>
    <w:rsid w:val="005579AF"/>
  </w:style>
  <w:style w:type="paragraph" w:customStyle="1" w:styleId="D1741D4060854146B04CC0840FBBE413">
    <w:name w:val="D1741D4060854146B04CC0840FBBE413"/>
    <w:rsid w:val="005579AF"/>
  </w:style>
  <w:style w:type="paragraph" w:customStyle="1" w:styleId="3D65E5FFBCAD4D6DA373B3B830793941">
    <w:name w:val="3D65E5FFBCAD4D6DA373B3B830793941"/>
    <w:rsid w:val="005579AF"/>
  </w:style>
  <w:style w:type="paragraph" w:customStyle="1" w:styleId="DC184BC1F27E4EB39400B2C368F86010">
    <w:name w:val="DC184BC1F27E4EB39400B2C368F86010"/>
    <w:rsid w:val="005579AF"/>
  </w:style>
  <w:style w:type="paragraph" w:customStyle="1" w:styleId="BCB61BCA5C234DC39B29AD292F1522B9">
    <w:name w:val="BCB61BCA5C234DC39B29AD292F1522B9"/>
    <w:rsid w:val="005579AF"/>
  </w:style>
  <w:style w:type="paragraph" w:customStyle="1" w:styleId="F7C2B623D1BD4F338FE95B1775B76B35">
    <w:name w:val="F7C2B623D1BD4F338FE95B1775B76B35"/>
    <w:rsid w:val="005579AF"/>
  </w:style>
  <w:style w:type="paragraph" w:customStyle="1" w:styleId="1020A0220D58412BA5E437F3C6306DBF">
    <w:name w:val="1020A0220D58412BA5E437F3C6306DBF"/>
    <w:rsid w:val="005579AF"/>
  </w:style>
  <w:style w:type="paragraph" w:customStyle="1" w:styleId="49809CC73F044C14953D7D8C8844F441">
    <w:name w:val="49809CC73F044C14953D7D8C8844F441"/>
    <w:rsid w:val="005579AF"/>
  </w:style>
  <w:style w:type="paragraph" w:customStyle="1" w:styleId="E8607A3CE0AB443F89947F50A86A66D1">
    <w:name w:val="E8607A3CE0AB443F89947F50A86A66D1"/>
    <w:rsid w:val="005579AF"/>
  </w:style>
  <w:style w:type="paragraph" w:customStyle="1" w:styleId="2744BF9135A44CBB83C1836A895D1B21">
    <w:name w:val="2744BF9135A44CBB83C1836A895D1B21"/>
    <w:rsid w:val="005579AF"/>
  </w:style>
  <w:style w:type="paragraph" w:customStyle="1" w:styleId="E05A055D94B0413387E4358AC6F1E51B">
    <w:name w:val="E05A055D94B0413387E4358AC6F1E51B"/>
    <w:rsid w:val="005579AF"/>
  </w:style>
  <w:style w:type="paragraph" w:customStyle="1" w:styleId="82D4D09E88C54591879AD5748712E06E">
    <w:name w:val="82D4D09E88C54591879AD5748712E06E"/>
    <w:rsid w:val="005579AF"/>
  </w:style>
  <w:style w:type="paragraph" w:customStyle="1" w:styleId="B5193DD3756046068ED24A483A533A10">
    <w:name w:val="B5193DD3756046068ED24A483A533A10"/>
    <w:rsid w:val="005579AF"/>
  </w:style>
  <w:style w:type="paragraph" w:customStyle="1" w:styleId="A255DCC7C125436083A99DC2C578CC36">
    <w:name w:val="A255DCC7C125436083A99DC2C578CC36"/>
    <w:rsid w:val="005579AF"/>
  </w:style>
  <w:style w:type="paragraph" w:customStyle="1" w:styleId="9CA413350F36473F865279BBB83126EB">
    <w:name w:val="9CA413350F36473F865279BBB83126EB"/>
    <w:rsid w:val="005579AF"/>
  </w:style>
  <w:style w:type="paragraph" w:customStyle="1" w:styleId="A84F254A07994AEFA1D720ADA49ED1F6">
    <w:name w:val="A84F254A07994AEFA1D720ADA49ED1F6"/>
    <w:rsid w:val="005579AF"/>
  </w:style>
  <w:style w:type="paragraph" w:customStyle="1" w:styleId="11A7CF5CA2C240D8BBCB879D759BFEBE">
    <w:name w:val="11A7CF5CA2C240D8BBCB879D759BFEBE"/>
    <w:rsid w:val="005579AF"/>
  </w:style>
  <w:style w:type="paragraph" w:customStyle="1" w:styleId="7242B368A83F4D5B978D36D3F3100386">
    <w:name w:val="7242B368A83F4D5B978D36D3F3100386"/>
    <w:rsid w:val="005579AF"/>
  </w:style>
  <w:style w:type="paragraph" w:customStyle="1" w:styleId="828EE652E7A24AB086609FDCD67A58C7">
    <w:name w:val="828EE652E7A24AB086609FDCD67A58C7"/>
    <w:rsid w:val="005579AF"/>
  </w:style>
  <w:style w:type="paragraph" w:customStyle="1" w:styleId="65C3CA553B4D48D1AA577EA28709B1B0">
    <w:name w:val="65C3CA553B4D48D1AA577EA28709B1B0"/>
    <w:rsid w:val="005579AF"/>
  </w:style>
  <w:style w:type="paragraph" w:customStyle="1" w:styleId="DD4FE1F71E874B9B860D5C2E2E409434">
    <w:name w:val="DD4FE1F71E874B9B860D5C2E2E409434"/>
    <w:rsid w:val="005579AF"/>
  </w:style>
  <w:style w:type="paragraph" w:customStyle="1" w:styleId="A06EA7172B31454C9F49EEB3F452396B">
    <w:name w:val="A06EA7172B31454C9F49EEB3F452396B"/>
    <w:rsid w:val="005579AF"/>
  </w:style>
  <w:style w:type="paragraph" w:customStyle="1" w:styleId="2876A98C9C884A148E0B7989E70DE405">
    <w:name w:val="2876A98C9C884A148E0B7989E70DE405"/>
    <w:rsid w:val="005579AF"/>
  </w:style>
  <w:style w:type="paragraph" w:customStyle="1" w:styleId="FEC51AF5B53A4A3E802ECD0B6A932415">
    <w:name w:val="FEC51AF5B53A4A3E802ECD0B6A932415"/>
    <w:rsid w:val="005579AF"/>
  </w:style>
  <w:style w:type="paragraph" w:customStyle="1" w:styleId="DFFA034AEF3840648F9DFEAD824F1712">
    <w:name w:val="DFFA034AEF3840648F9DFEAD824F1712"/>
    <w:rsid w:val="005579AF"/>
  </w:style>
  <w:style w:type="paragraph" w:customStyle="1" w:styleId="5B297C046ED44A819B73EF009A3C253B">
    <w:name w:val="5B297C046ED44A819B73EF009A3C253B"/>
    <w:rsid w:val="005579AF"/>
  </w:style>
  <w:style w:type="paragraph" w:customStyle="1" w:styleId="646196509F9C4F06A4031FF2FDF65D4A">
    <w:name w:val="646196509F9C4F06A4031FF2FDF65D4A"/>
    <w:rsid w:val="005579AF"/>
  </w:style>
  <w:style w:type="paragraph" w:customStyle="1" w:styleId="EEB8DE49A6174E229AAF3A4ACD891EE3">
    <w:name w:val="EEB8DE49A6174E229AAF3A4ACD891EE3"/>
    <w:rsid w:val="005579AF"/>
  </w:style>
  <w:style w:type="paragraph" w:customStyle="1" w:styleId="E36B17FCBBE54F5DBB8CF4ADAC7D0A99">
    <w:name w:val="E36B17FCBBE54F5DBB8CF4ADAC7D0A99"/>
    <w:rsid w:val="005579AF"/>
  </w:style>
  <w:style w:type="paragraph" w:customStyle="1" w:styleId="7B8FF610EA9945F7906A707CB7C08E1D">
    <w:name w:val="7B8FF610EA9945F7906A707CB7C08E1D"/>
    <w:rsid w:val="005579AF"/>
  </w:style>
  <w:style w:type="paragraph" w:customStyle="1" w:styleId="E899280249294A58A4F664F61E728312">
    <w:name w:val="E899280249294A58A4F664F61E728312"/>
    <w:rsid w:val="005579AF"/>
  </w:style>
  <w:style w:type="paragraph" w:customStyle="1" w:styleId="05827C5C05B243F78D134208A20011F7">
    <w:name w:val="05827C5C05B243F78D134208A20011F7"/>
    <w:rsid w:val="005579AF"/>
  </w:style>
  <w:style w:type="paragraph" w:customStyle="1" w:styleId="9786CB0C8BA041C4A16F88004933BF7F">
    <w:name w:val="9786CB0C8BA041C4A16F88004933BF7F"/>
    <w:rsid w:val="005579AF"/>
  </w:style>
  <w:style w:type="paragraph" w:customStyle="1" w:styleId="8E629DE3CB6F492582BD672F1BF3A38C">
    <w:name w:val="8E629DE3CB6F492582BD672F1BF3A38C"/>
    <w:rsid w:val="005579AF"/>
  </w:style>
  <w:style w:type="paragraph" w:customStyle="1" w:styleId="9353009DB2684E3C8555E6A310766FFB">
    <w:name w:val="9353009DB2684E3C8555E6A310766FFB"/>
    <w:rsid w:val="005579AF"/>
  </w:style>
  <w:style w:type="paragraph" w:customStyle="1" w:styleId="3339E0673D904A74B08B6C3E014C0CD0">
    <w:name w:val="3339E0673D904A74B08B6C3E014C0CD0"/>
    <w:rsid w:val="005579AF"/>
  </w:style>
  <w:style w:type="paragraph" w:customStyle="1" w:styleId="A6AFFD11F7E3411AA5FD47329F174A03">
    <w:name w:val="A6AFFD11F7E3411AA5FD47329F174A03"/>
    <w:rsid w:val="005579AF"/>
  </w:style>
  <w:style w:type="paragraph" w:customStyle="1" w:styleId="2BABED836C584F27B41B7FD0A7DB0CBD">
    <w:name w:val="2BABED836C584F27B41B7FD0A7DB0CBD"/>
    <w:rsid w:val="005579AF"/>
  </w:style>
  <w:style w:type="paragraph" w:customStyle="1" w:styleId="AE060D22A982428E99826839F0864190">
    <w:name w:val="AE060D22A982428E99826839F0864190"/>
    <w:rsid w:val="005579AF"/>
  </w:style>
  <w:style w:type="paragraph" w:customStyle="1" w:styleId="8B8C1F0611384ED9929F490E04101C47">
    <w:name w:val="8B8C1F0611384ED9929F490E04101C47"/>
    <w:rsid w:val="005579AF"/>
  </w:style>
  <w:style w:type="paragraph" w:customStyle="1" w:styleId="8AEC0B71A8D248E89C810860A5C91411">
    <w:name w:val="8AEC0B71A8D248E89C810860A5C91411"/>
    <w:rsid w:val="005579AF"/>
  </w:style>
  <w:style w:type="paragraph" w:customStyle="1" w:styleId="C3FADD135A99442D926303221C1994D0">
    <w:name w:val="C3FADD135A99442D926303221C1994D0"/>
    <w:rsid w:val="005579AF"/>
  </w:style>
  <w:style w:type="paragraph" w:customStyle="1" w:styleId="AA02AF1A45F44830AAA35E3445474EB5">
    <w:name w:val="AA02AF1A45F44830AAA35E3445474EB5"/>
    <w:rsid w:val="005579AF"/>
  </w:style>
  <w:style w:type="paragraph" w:customStyle="1" w:styleId="5873C634B8324AD48C5D8569D76B2282">
    <w:name w:val="5873C634B8324AD48C5D8569D76B2282"/>
    <w:rsid w:val="005579AF"/>
  </w:style>
  <w:style w:type="paragraph" w:customStyle="1" w:styleId="BF7F873A5659406FACA09085696CC14A">
    <w:name w:val="BF7F873A5659406FACA09085696CC14A"/>
    <w:rsid w:val="005579AF"/>
  </w:style>
  <w:style w:type="paragraph" w:customStyle="1" w:styleId="2FF2C4A8511A4DC99675B4D1A92758FC">
    <w:name w:val="2FF2C4A8511A4DC99675B4D1A92758FC"/>
    <w:rsid w:val="005579AF"/>
  </w:style>
  <w:style w:type="paragraph" w:customStyle="1" w:styleId="9A4FFACD5E634BFBB02A603DC96DABCD">
    <w:name w:val="9A4FFACD5E634BFBB02A603DC96DABCD"/>
    <w:rsid w:val="005579AF"/>
  </w:style>
  <w:style w:type="paragraph" w:customStyle="1" w:styleId="D9DF2ED15CB846F09251CC3D9F6AA530">
    <w:name w:val="D9DF2ED15CB846F09251CC3D9F6AA530"/>
    <w:rsid w:val="005579AF"/>
  </w:style>
  <w:style w:type="paragraph" w:customStyle="1" w:styleId="D2F08D69519E47AAB9618DCC2D6F4B92">
    <w:name w:val="D2F08D69519E47AAB9618DCC2D6F4B92"/>
    <w:rsid w:val="005579AF"/>
  </w:style>
  <w:style w:type="paragraph" w:customStyle="1" w:styleId="D233C2BA38A44941A6E10AF656526A5C">
    <w:name w:val="D233C2BA38A44941A6E10AF656526A5C"/>
    <w:rsid w:val="005579AF"/>
  </w:style>
  <w:style w:type="paragraph" w:customStyle="1" w:styleId="1196E0FE9F4C452B9880EC2538CE3C00">
    <w:name w:val="1196E0FE9F4C452B9880EC2538CE3C00"/>
    <w:rsid w:val="005579AF"/>
  </w:style>
  <w:style w:type="paragraph" w:customStyle="1" w:styleId="A9E807EBF8E5402F89E40A89698BAC61">
    <w:name w:val="A9E807EBF8E5402F89E40A89698BAC61"/>
    <w:rsid w:val="005579AF"/>
  </w:style>
  <w:style w:type="paragraph" w:customStyle="1" w:styleId="B2C2AF8714554E2FA473EDA5CFC84284">
    <w:name w:val="B2C2AF8714554E2FA473EDA5CFC84284"/>
    <w:rsid w:val="005579AF"/>
  </w:style>
  <w:style w:type="paragraph" w:customStyle="1" w:styleId="716474AEA1244BC9876D357480773D40">
    <w:name w:val="716474AEA1244BC9876D357480773D40"/>
    <w:rsid w:val="005579AF"/>
  </w:style>
  <w:style w:type="paragraph" w:customStyle="1" w:styleId="875A8C33CD8A4D2DAB5DA5CADB3C9E0D">
    <w:name w:val="875A8C33CD8A4D2DAB5DA5CADB3C9E0D"/>
    <w:rsid w:val="005579AF"/>
  </w:style>
  <w:style w:type="paragraph" w:customStyle="1" w:styleId="0B20FA1BC1574B959A12A72E19776B10">
    <w:name w:val="0B20FA1BC1574B959A12A72E19776B10"/>
    <w:rsid w:val="005579AF"/>
  </w:style>
  <w:style w:type="paragraph" w:customStyle="1" w:styleId="27DF0AABDCBC4DC69BA68465AE0D5061">
    <w:name w:val="27DF0AABDCBC4DC69BA68465AE0D5061"/>
    <w:rsid w:val="005579AF"/>
  </w:style>
  <w:style w:type="paragraph" w:customStyle="1" w:styleId="4353830FD25448CB8EEB7165E4F07D54">
    <w:name w:val="4353830FD25448CB8EEB7165E4F07D54"/>
    <w:rsid w:val="005579AF"/>
  </w:style>
  <w:style w:type="paragraph" w:customStyle="1" w:styleId="991682137FE54345880DC19CD665158D">
    <w:name w:val="991682137FE54345880DC19CD665158D"/>
    <w:rsid w:val="005579AF"/>
  </w:style>
  <w:style w:type="paragraph" w:customStyle="1" w:styleId="8400774C4FA046B898D56C4C294FD014">
    <w:name w:val="8400774C4FA046B898D56C4C294FD014"/>
    <w:rsid w:val="005579AF"/>
  </w:style>
  <w:style w:type="paragraph" w:customStyle="1" w:styleId="5F30FE2538164ACBBB6BE87F225BB5FA">
    <w:name w:val="5F30FE2538164ACBBB6BE87F225BB5FA"/>
    <w:rsid w:val="005579AF"/>
  </w:style>
  <w:style w:type="paragraph" w:customStyle="1" w:styleId="59A4E502AC1840689131267C45B8E645">
    <w:name w:val="59A4E502AC1840689131267C45B8E645"/>
    <w:rsid w:val="005579AF"/>
  </w:style>
  <w:style w:type="paragraph" w:customStyle="1" w:styleId="C963F86F06B94FE38AC5BA1B88BDDAA1">
    <w:name w:val="C963F86F06B94FE38AC5BA1B88BDDAA1"/>
    <w:rsid w:val="005579AF"/>
  </w:style>
  <w:style w:type="paragraph" w:customStyle="1" w:styleId="580B60B7D3A542FFBD13376EEFB37F46">
    <w:name w:val="580B60B7D3A542FFBD13376EEFB37F46"/>
    <w:rsid w:val="005579AF"/>
  </w:style>
  <w:style w:type="paragraph" w:customStyle="1" w:styleId="62582F400E684C5EAFE5DA1DB14B39B9">
    <w:name w:val="62582F400E684C5EAFE5DA1DB14B39B9"/>
    <w:rsid w:val="005579AF"/>
  </w:style>
  <w:style w:type="paragraph" w:customStyle="1" w:styleId="DC116CCFEECE464E9D69099CDB144A09">
    <w:name w:val="DC116CCFEECE464E9D69099CDB144A09"/>
    <w:rsid w:val="005579AF"/>
  </w:style>
  <w:style w:type="paragraph" w:customStyle="1" w:styleId="50672B7ABE1A4AC8A4CA963DE386EC7B">
    <w:name w:val="50672B7ABE1A4AC8A4CA963DE386EC7B"/>
    <w:rsid w:val="005579AF"/>
  </w:style>
  <w:style w:type="paragraph" w:customStyle="1" w:styleId="35C0BDB0DDE94967B920A044FDDBBDAE">
    <w:name w:val="35C0BDB0DDE94967B920A044FDDBBDAE"/>
    <w:rsid w:val="005579AF"/>
  </w:style>
  <w:style w:type="paragraph" w:customStyle="1" w:styleId="93642A0B291845D18489572581938CE5">
    <w:name w:val="93642A0B291845D18489572581938CE5"/>
    <w:rsid w:val="005579AF"/>
  </w:style>
  <w:style w:type="paragraph" w:customStyle="1" w:styleId="696CE273D94A46E1B39332AFA30192C9">
    <w:name w:val="696CE273D94A46E1B39332AFA30192C9"/>
    <w:rsid w:val="005579AF"/>
  </w:style>
  <w:style w:type="paragraph" w:customStyle="1" w:styleId="53D265CFA0BF42BDAEDE6801CBF86900">
    <w:name w:val="53D265CFA0BF42BDAEDE6801CBF86900"/>
    <w:rsid w:val="005579AF"/>
  </w:style>
  <w:style w:type="paragraph" w:customStyle="1" w:styleId="D6A1D5B784834A6AA273EB4BECF2ED36">
    <w:name w:val="D6A1D5B784834A6AA273EB4BECF2ED36"/>
    <w:rsid w:val="005579AF"/>
  </w:style>
  <w:style w:type="paragraph" w:customStyle="1" w:styleId="7821B7A5823F4B999610B2E0FD010AAC">
    <w:name w:val="7821B7A5823F4B999610B2E0FD010AAC"/>
    <w:rsid w:val="005579AF"/>
  </w:style>
  <w:style w:type="paragraph" w:customStyle="1" w:styleId="C64987FF10F84DB690565155E1F67F6E">
    <w:name w:val="C64987FF10F84DB690565155E1F67F6E"/>
    <w:rsid w:val="005579AF"/>
  </w:style>
  <w:style w:type="paragraph" w:customStyle="1" w:styleId="A08E5D6429B44BAF814BD02DF4E68670">
    <w:name w:val="A08E5D6429B44BAF814BD02DF4E68670"/>
    <w:rsid w:val="005579AF"/>
  </w:style>
  <w:style w:type="paragraph" w:customStyle="1" w:styleId="62A86BCF0E11423CA2AA354D9C0D23BC">
    <w:name w:val="62A86BCF0E11423CA2AA354D9C0D23BC"/>
    <w:rsid w:val="005579AF"/>
  </w:style>
  <w:style w:type="paragraph" w:customStyle="1" w:styleId="5ECE61E7F2764FBEABF90404D4F57FBF">
    <w:name w:val="5ECE61E7F2764FBEABF90404D4F57FBF"/>
    <w:rsid w:val="005579AF"/>
  </w:style>
  <w:style w:type="paragraph" w:customStyle="1" w:styleId="86750E8B4FC84CA48C9FD3D426DABA6A">
    <w:name w:val="86750E8B4FC84CA48C9FD3D426DABA6A"/>
    <w:rsid w:val="005579AF"/>
  </w:style>
  <w:style w:type="paragraph" w:customStyle="1" w:styleId="D77863F204564B9EB642E869D2F29989">
    <w:name w:val="D77863F204564B9EB642E869D2F29989"/>
    <w:rsid w:val="005579AF"/>
  </w:style>
  <w:style w:type="paragraph" w:customStyle="1" w:styleId="5D2462F584864DF49A77EBBF4416E24B">
    <w:name w:val="5D2462F584864DF49A77EBBF4416E24B"/>
    <w:rsid w:val="005579AF"/>
  </w:style>
  <w:style w:type="paragraph" w:customStyle="1" w:styleId="BD2D8A50CBA34901B5C8D0135E3C64D0">
    <w:name w:val="BD2D8A50CBA34901B5C8D0135E3C64D0"/>
    <w:rsid w:val="00302A7A"/>
  </w:style>
  <w:style w:type="paragraph" w:customStyle="1" w:styleId="CE449C43582D4F9A90FFBCBD286BCC8F">
    <w:name w:val="CE449C43582D4F9A90FFBCBD286BCC8F"/>
    <w:rsid w:val="00302A7A"/>
  </w:style>
  <w:style w:type="paragraph" w:customStyle="1" w:styleId="320BD4C8F6C44E708459717CC1311E10">
    <w:name w:val="320BD4C8F6C44E708459717CC1311E10"/>
    <w:rsid w:val="00302A7A"/>
  </w:style>
  <w:style w:type="paragraph" w:customStyle="1" w:styleId="E95FA54C17BF466D87BDDF41BEE9EAF2">
    <w:name w:val="E95FA54C17BF466D87BDDF41BEE9EAF2"/>
    <w:rsid w:val="00302A7A"/>
  </w:style>
  <w:style w:type="paragraph" w:customStyle="1" w:styleId="7821B7A5823F4B999610B2E0FD010AAC1">
    <w:name w:val="7821B7A5823F4B999610B2E0FD010AAC1"/>
    <w:rsid w:val="00302A7A"/>
    <w:pPr>
      <w:spacing w:after="300" w:line="276" w:lineRule="auto"/>
    </w:pPr>
    <w:rPr>
      <w:rFonts w:eastAsiaTheme="minorHAnsi"/>
    </w:rPr>
  </w:style>
  <w:style w:type="paragraph" w:customStyle="1" w:styleId="C64987FF10F84DB690565155E1F67F6E1">
    <w:name w:val="C64987FF10F84DB690565155E1F67F6E1"/>
    <w:rsid w:val="00302A7A"/>
    <w:pPr>
      <w:spacing w:after="300" w:line="276" w:lineRule="auto"/>
    </w:pPr>
    <w:rPr>
      <w:rFonts w:eastAsiaTheme="minorHAnsi"/>
    </w:rPr>
  </w:style>
  <w:style w:type="paragraph" w:customStyle="1" w:styleId="A08E5D6429B44BAF814BD02DF4E686701">
    <w:name w:val="A08E5D6429B44BAF814BD02DF4E686701"/>
    <w:rsid w:val="00302A7A"/>
    <w:pPr>
      <w:spacing w:after="300" w:line="276" w:lineRule="auto"/>
    </w:pPr>
    <w:rPr>
      <w:rFonts w:eastAsiaTheme="minorHAnsi"/>
    </w:rPr>
  </w:style>
  <w:style w:type="paragraph" w:customStyle="1" w:styleId="62A86BCF0E11423CA2AA354D9C0D23BC1">
    <w:name w:val="62A86BCF0E11423CA2AA354D9C0D23BC1"/>
    <w:rsid w:val="00302A7A"/>
    <w:pPr>
      <w:spacing w:after="300" w:line="276" w:lineRule="auto"/>
    </w:pPr>
    <w:rPr>
      <w:rFonts w:eastAsiaTheme="minorHAnsi"/>
    </w:rPr>
  </w:style>
  <w:style w:type="paragraph" w:customStyle="1" w:styleId="5ECE61E7F2764FBEABF90404D4F57FBF1">
    <w:name w:val="5ECE61E7F2764FBEABF90404D4F57FBF1"/>
    <w:rsid w:val="00302A7A"/>
    <w:pPr>
      <w:spacing w:after="300" w:line="276" w:lineRule="auto"/>
    </w:pPr>
    <w:rPr>
      <w:rFonts w:eastAsiaTheme="minorHAnsi"/>
    </w:rPr>
  </w:style>
  <w:style w:type="paragraph" w:customStyle="1" w:styleId="86750E8B4FC84CA48C9FD3D426DABA6A1">
    <w:name w:val="86750E8B4FC84CA48C9FD3D426DABA6A1"/>
    <w:rsid w:val="00302A7A"/>
    <w:pPr>
      <w:spacing w:after="300" w:line="276" w:lineRule="auto"/>
    </w:pPr>
    <w:rPr>
      <w:rFonts w:eastAsiaTheme="minorHAnsi"/>
    </w:rPr>
  </w:style>
  <w:style w:type="paragraph" w:customStyle="1" w:styleId="D77863F204564B9EB642E869D2F299891">
    <w:name w:val="D77863F204564B9EB642E869D2F299891"/>
    <w:rsid w:val="00302A7A"/>
    <w:pPr>
      <w:spacing w:after="300" w:line="276" w:lineRule="auto"/>
    </w:pPr>
    <w:rPr>
      <w:rFonts w:eastAsiaTheme="minorHAnsi"/>
    </w:rPr>
  </w:style>
  <w:style w:type="paragraph" w:customStyle="1" w:styleId="5D2462F584864DF49A77EBBF4416E24B1">
    <w:name w:val="5D2462F584864DF49A77EBBF4416E24B1"/>
    <w:rsid w:val="00302A7A"/>
    <w:pPr>
      <w:spacing w:after="300" w:line="276" w:lineRule="auto"/>
    </w:pPr>
    <w:rPr>
      <w:rFonts w:eastAsiaTheme="minorHAnsi"/>
    </w:rPr>
  </w:style>
  <w:style w:type="paragraph" w:customStyle="1" w:styleId="4353830FD25448CB8EEB7165E4F07D541">
    <w:name w:val="4353830FD25448CB8EEB7165E4F07D541"/>
    <w:rsid w:val="00302A7A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991682137FE54345880DC19CD665158D1">
    <w:name w:val="991682137FE54345880DC19CD665158D1"/>
    <w:rsid w:val="00302A7A"/>
    <w:pPr>
      <w:spacing w:after="300" w:line="276" w:lineRule="auto"/>
    </w:pPr>
    <w:rPr>
      <w:rFonts w:eastAsiaTheme="minorHAnsi"/>
    </w:rPr>
  </w:style>
  <w:style w:type="paragraph" w:customStyle="1" w:styleId="8400774C4FA046B898D56C4C294FD0141">
    <w:name w:val="8400774C4FA046B898D56C4C294FD0141"/>
    <w:rsid w:val="00302A7A"/>
    <w:pPr>
      <w:spacing w:after="300" w:line="276" w:lineRule="auto"/>
    </w:pPr>
    <w:rPr>
      <w:rFonts w:eastAsiaTheme="minorHAnsi"/>
    </w:rPr>
  </w:style>
  <w:style w:type="paragraph" w:customStyle="1" w:styleId="E95FA54C17BF466D87BDDF41BEE9EAF21">
    <w:name w:val="E95FA54C17BF466D87BDDF41BEE9EAF21"/>
    <w:rsid w:val="00302A7A"/>
    <w:pPr>
      <w:spacing w:after="300" w:line="276" w:lineRule="auto"/>
    </w:pPr>
    <w:rPr>
      <w:rFonts w:eastAsiaTheme="minorHAnsi"/>
    </w:rPr>
  </w:style>
  <w:style w:type="paragraph" w:customStyle="1" w:styleId="BD2D8A50CBA34901B5C8D0135E3C64D01">
    <w:name w:val="BD2D8A50CBA34901B5C8D0135E3C64D01"/>
    <w:rsid w:val="00302A7A"/>
    <w:pPr>
      <w:spacing w:after="300" w:line="276" w:lineRule="auto"/>
    </w:pPr>
    <w:rPr>
      <w:rFonts w:eastAsiaTheme="minorHAnsi"/>
    </w:rPr>
  </w:style>
  <w:style w:type="paragraph" w:customStyle="1" w:styleId="320BD4C8F6C44E708459717CC1311E101">
    <w:name w:val="320BD4C8F6C44E708459717CC1311E101"/>
    <w:rsid w:val="00302A7A"/>
    <w:pPr>
      <w:spacing w:after="300" w:line="276" w:lineRule="auto"/>
    </w:pPr>
    <w:rPr>
      <w:rFonts w:eastAsiaTheme="minorHAnsi"/>
    </w:rPr>
  </w:style>
  <w:style w:type="paragraph" w:customStyle="1" w:styleId="CE449C43582D4F9A90FFBCBD286BCC8F1">
    <w:name w:val="CE449C43582D4F9A90FFBCBD286BCC8F1"/>
    <w:rsid w:val="00302A7A"/>
    <w:pPr>
      <w:spacing w:after="300" w:line="276" w:lineRule="auto"/>
    </w:pPr>
    <w:rPr>
      <w:rFonts w:eastAsiaTheme="minorHAnsi"/>
    </w:rPr>
  </w:style>
  <w:style w:type="paragraph" w:customStyle="1" w:styleId="13D7D44BA88043EEB53777BB9BCDFDA8">
    <w:name w:val="13D7D44BA88043EEB53777BB9BCDFDA8"/>
    <w:rsid w:val="00EB730F"/>
  </w:style>
  <w:style w:type="paragraph" w:customStyle="1" w:styleId="60B78F80319F435DA236716CF267A219">
    <w:name w:val="60B78F80319F435DA236716CF267A219"/>
    <w:rsid w:val="00EB730F"/>
  </w:style>
  <w:style w:type="paragraph" w:customStyle="1" w:styleId="7483DE5B11A34B0BA93D9DB266BD5DB3">
    <w:name w:val="7483DE5B11A34B0BA93D9DB266BD5DB3"/>
    <w:rsid w:val="00EB730F"/>
  </w:style>
  <w:style w:type="paragraph" w:customStyle="1" w:styleId="D3067853A7EC449D804D0741E23AAAED">
    <w:name w:val="D3067853A7EC449D804D0741E23AAAED"/>
    <w:rsid w:val="00EB730F"/>
  </w:style>
  <w:style w:type="paragraph" w:customStyle="1" w:styleId="5DD107796436492FB81D3592C9F83EF6">
    <w:name w:val="5DD107796436492FB81D3592C9F83EF6"/>
    <w:rsid w:val="00EB730F"/>
  </w:style>
  <w:style w:type="paragraph" w:customStyle="1" w:styleId="90A6C9A6422D4C709655E2B3ADF74E15">
    <w:name w:val="90A6C9A6422D4C709655E2B3ADF74E15"/>
    <w:rsid w:val="00EB730F"/>
  </w:style>
  <w:style w:type="paragraph" w:customStyle="1" w:styleId="CB45B7CC36F4435495CFC0634B31F93B">
    <w:name w:val="CB45B7CC36F4435495CFC0634B31F93B"/>
    <w:rsid w:val="00EB730F"/>
  </w:style>
  <w:style w:type="paragraph" w:customStyle="1" w:styleId="665BDF663BD3466F915652D2B5F5634C">
    <w:name w:val="665BDF663BD3466F915652D2B5F5634C"/>
    <w:rsid w:val="00EB730F"/>
  </w:style>
  <w:style w:type="paragraph" w:customStyle="1" w:styleId="3830DBE4848043918EBDBF6311146BBF">
    <w:name w:val="3830DBE4848043918EBDBF6311146BBF"/>
    <w:rsid w:val="00EB730F"/>
  </w:style>
  <w:style w:type="paragraph" w:customStyle="1" w:styleId="886045CC273C40EEB9C0F51BCDE95F2D">
    <w:name w:val="886045CC273C40EEB9C0F51BCDE95F2D"/>
    <w:rsid w:val="00EB730F"/>
  </w:style>
  <w:style w:type="paragraph" w:customStyle="1" w:styleId="D15F3F1CF16848808C3E0A1E5A55A6D7">
    <w:name w:val="D15F3F1CF16848808C3E0A1E5A55A6D7"/>
    <w:rsid w:val="00EB730F"/>
  </w:style>
  <w:style w:type="paragraph" w:customStyle="1" w:styleId="DA0EAE33F78A488A81D890F521E34ECC">
    <w:name w:val="DA0EAE33F78A488A81D890F521E34ECC"/>
    <w:rsid w:val="00EB730F"/>
  </w:style>
  <w:style w:type="paragraph" w:customStyle="1" w:styleId="835268051BA24982986B532CD10642D9">
    <w:name w:val="835268051BA24982986B532CD10642D9"/>
    <w:rsid w:val="00EB730F"/>
  </w:style>
  <w:style w:type="paragraph" w:customStyle="1" w:styleId="44D4DD8D0F6D47B3B652E4194AF062DE">
    <w:name w:val="44D4DD8D0F6D47B3B652E4194AF062DE"/>
    <w:rsid w:val="00EB7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89075-3712-40B6-8E79-A7989350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2023-02-10T11:26:00Z</dcterms:created>
  <dcterms:modified xsi:type="dcterms:W3CDTF">2023-02-10T11:29:00Z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